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EC" w:rsidRDefault="00420FEC" w:rsidP="00EC452C">
      <w:pPr>
        <w:spacing w:before="68"/>
        <w:rPr>
          <w:b/>
          <w:sz w:val="28"/>
        </w:rPr>
      </w:pPr>
      <w:r>
        <w:rPr>
          <w:b/>
          <w:sz w:val="28"/>
        </w:rPr>
        <w:t>Voorbeeld PTA</w:t>
      </w:r>
    </w:p>
    <w:p w:rsidR="00EC452C" w:rsidRDefault="00EC452C" w:rsidP="00EC452C">
      <w:pPr>
        <w:spacing w:before="68"/>
        <w:rPr>
          <w:rFonts w:eastAsia="Arial" w:cs="Arial"/>
          <w:sz w:val="28"/>
          <w:szCs w:val="28"/>
        </w:rPr>
      </w:pPr>
      <w:r>
        <w:rPr>
          <w:b/>
          <w:sz w:val="28"/>
        </w:rPr>
        <w:t>Biologie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(bi)</w:t>
      </w:r>
    </w:p>
    <w:p w:rsidR="00EC452C" w:rsidRDefault="00EC452C" w:rsidP="00EC452C">
      <w:pPr>
        <w:spacing w:before="212" w:line="477" w:lineRule="auto"/>
        <w:rPr>
          <w:rFonts w:eastAsia="Arial" w:cs="Arial"/>
          <w:sz w:val="19"/>
          <w:szCs w:val="19"/>
        </w:rPr>
      </w:pPr>
      <w:r>
        <w:rPr>
          <w:b/>
          <w:spacing w:val="-1"/>
          <w:sz w:val="19"/>
        </w:rPr>
        <w:t>Kaderberoepsgeri</w:t>
      </w:r>
      <w:r>
        <w:rPr>
          <w:b/>
          <w:spacing w:val="-1"/>
          <w:sz w:val="19"/>
        </w:rPr>
        <w:t>ch</w:t>
      </w:r>
      <w:r>
        <w:rPr>
          <w:b/>
          <w:spacing w:val="-1"/>
          <w:sz w:val="19"/>
        </w:rPr>
        <w:t>t</w:t>
      </w:r>
      <w:r>
        <w:rPr>
          <w:b/>
          <w:spacing w:val="23"/>
          <w:w w:val="102"/>
          <w:sz w:val="19"/>
        </w:rPr>
        <w:t xml:space="preserve"> </w:t>
      </w:r>
      <w:r>
        <w:rPr>
          <w:b/>
          <w:sz w:val="19"/>
        </w:rPr>
        <w:t>Leerjaar: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3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3"/>
        <w:gridCol w:w="890"/>
        <w:gridCol w:w="1457"/>
        <w:gridCol w:w="2148"/>
        <w:gridCol w:w="3785"/>
        <w:gridCol w:w="881"/>
        <w:gridCol w:w="918"/>
        <w:gridCol w:w="800"/>
        <w:gridCol w:w="1217"/>
        <w:gridCol w:w="867"/>
      </w:tblGrid>
      <w:tr w:rsidR="00355E6F" w:rsidRPr="00F5048A" w:rsidTr="00355E6F">
        <w:trPr>
          <w:trHeight w:hRule="exact" w:val="680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spacing w:line="239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7"/>
                <w:w w:val="105"/>
                <w:sz w:val="16"/>
              </w:rPr>
              <w:t>Pe</w:t>
            </w:r>
            <w:r>
              <w:rPr>
                <w:rFonts w:ascii="Arial"/>
                <w:b/>
                <w:spacing w:val="1"/>
                <w:sz w:val="16"/>
              </w:rPr>
              <w:t>rio</w:t>
            </w:r>
            <w:r>
              <w:rPr>
                <w:rFonts w:ascii="Arial"/>
                <w:b/>
                <w:spacing w:val="4"/>
                <w:w w:val="105"/>
                <w:sz w:val="16"/>
              </w:rPr>
              <w:t>d</w:t>
            </w:r>
            <w:r>
              <w:rPr>
                <w:rFonts w:ascii="Arial"/>
                <w:b/>
                <w:w w:val="105"/>
                <w:sz w:val="16"/>
              </w:rPr>
              <w:t>e</w:t>
            </w:r>
            <w:proofErr w:type="spellEnd"/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pacing w:val="4"/>
                <w:w w:val="105"/>
                <w:sz w:val="16"/>
              </w:rPr>
              <w:t>o</w:t>
            </w:r>
            <w:r>
              <w:rPr>
                <w:rFonts w:ascii="Arial"/>
                <w:b/>
                <w:w w:val="105"/>
                <w:sz w:val="16"/>
              </w:rPr>
              <w:t>f</w:t>
            </w:r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4"/>
                <w:w w:val="105"/>
                <w:sz w:val="16"/>
              </w:rPr>
              <w:t>T</w:t>
            </w:r>
            <w:r>
              <w:rPr>
                <w:rFonts w:ascii="Arial"/>
                <w:b/>
                <w:w w:val="105"/>
                <w:sz w:val="16"/>
              </w:rPr>
              <w:t>o</w:t>
            </w:r>
            <w:r>
              <w:rPr>
                <w:rFonts w:ascii="Arial"/>
                <w:b/>
                <w:spacing w:val="13"/>
                <w:w w:val="105"/>
                <w:sz w:val="16"/>
              </w:rPr>
              <w:t>et</w:t>
            </w:r>
            <w:r>
              <w:rPr>
                <w:rFonts w:ascii="Arial"/>
                <w:b/>
                <w:spacing w:val="-3"/>
                <w:w w:val="105"/>
                <w:sz w:val="16"/>
              </w:rPr>
              <w:t>sw</w:t>
            </w:r>
            <w:r>
              <w:rPr>
                <w:rFonts w:ascii="Arial"/>
                <w:b/>
                <w:spacing w:val="13"/>
                <w:w w:val="105"/>
                <w:sz w:val="16"/>
              </w:rPr>
              <w:t>ee</w:t>
            </w:r>
            <w:r>
              <w:rPr>
                <w:rFonts w:ascii="Arial"/>
                <w:b/>
                <w:w w:val="105"/>
                <w:sz w:val="16"/>
              </w:rPr>
              <w:t>k</w:t>
            </w:r>
            <w:proofErr w:type="spellEnd"/>
          </w:p>
        </w:tc>
        <w:tc>
          <w:tcPr>
            <w:tcW w:w="3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TableParagraph"/>
              <w:spacing w:line="182" w:lineRule="exact"/>
              <w:ind w:left="8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F5048A">
              <w:rPr>
                <w:rFonts w:ascii="Arial"/>
                <w:b/>
                <w:spacing w:val="1"/>
                <w:w w:val="105"/>
                <w:sz w:val="16"/>
                <w:lang w:val="nl-NL"/>
              </w:rPr>
              <w:t>s/po/pr</w:t>
            </w:r>
            <w:r w:rsidRPr="00F5048A">
              <w:rPr>
                <w:rFonts w:ascii="Arial"/>
                <w:b/>
                <w:spacing w:val="-1"/>
                <w:w w:val="105"/>
                <w:sz w:val="16"/>
                <w:lang w:val="nl-NL"/>
              </w:rPr>
              <w:t>/m</w:t>
            </w:r>
            <w:r w:rsidRPr="00F5048A">
              <w:rPr>
                <w:rFonts w:ascii="Arial"/>
                <w:b/>
                <w:spacing w:val="19"/>
                <w:w w:val="103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b/>
                <w:spacing w:val="5"/>
                <w:sz w:val="16"/>
                <w:lang w:val="nl-NL"/>
              </w:rPr>
              <w:t>en</w:t>
            </w:r>
            <w:r w:rsidR="00355E6F">
              <w:rPr>
                <w:rFonts w:ascii="Arial"/>
                <w:b/>
                <w:spacing w:val="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b/>
                <w:spacing w:val="4"/>
                <w:w w:val="105"/>
                <w:sz w:val="16"/>
                <w:lang w:val="nl-NL"/>
              </w:rPr>
              <w:t>duu</w:t>
            </w:r>
            <w:r w:rsidRPr="00F5048A">
              <w:rPr>
                <w:rFonts w:ascii="Arial"/>
                <w:b/>
                <w:w w:val="105"/>
                <w:sz w:val="16"/>
                <w:lang w:val="nl-NL"/>
              </w:rPr>
              <w:t>r</w:t>
            </w:r>
          </w:p>
        </w:tc>
        <w:tc>
          <w:tcPr>
            <w:tcW w:w="5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spacing w:line="180" w:lineRule="exact"/>
              <w:ind w:left="89" w:right="20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Deadli</w:t>
            </w:r>
            <w:r>
              <w:rPr>
                <w:rFonts w:ascii="Arial"/>
                <w:b/>
                <w:spacing w:val="4"/>
                <w:w w:val="105"/>
                <w:sz w:val="16"/>
              </w:rPr>
              <w:t>n</w:t>
            </w:r>
            <w:r>
              <w:rPr>
                <w:rFonts w:ascii="Arial"/>
                <w:b/>
                <w:w w:val="105"/>
                <w:sz w:val="16"/>
              </w:rPr>
              <w:t>e</w:t>
            </w:r>
          </w:p>
          <w:p w:rsidR="00EC452C" w:rsidRDefault="00EC452C" w:rsidP="00355E6F">
            <w:pPr>
              <w:pStyle w:val="TableParagraph"/>
              <w:spacing w:line="244" w:lineRule="auto"/>
              <w:ind w:left="89" w:right="1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2"/>
                <w:w w:val="105"/>
                <w:sz w:val="16"/>
              </w:rPr>
              <w:t>(</w:t>
            </w:r>
            <w:proofErr w:type="spellStart"/>
            <w:r>
              <w:rPr>
                <w:rFonts w:ascii="Arial"/>
                <w:b/>
                <w:spacing w:val="2"/>
                <w:w w:val="105"/>
                <w:sz w:val="16"/>
              </w:rPr>
              <w:t>w</w:t>
            </w:r>
            <w:r>
              <w:rPr>
                <w:rFonts w:ascii="Arial"/>
                <w:b/>
                <w:spacing w:val="3"/>
                <w:w w:val="105"/>
                <w:sz w:val="16"/>
              </w:rPr>
              <w:t>eek</w:t>
            </w:r>
            <w:r>
              <w:rPr>
                <w:rFonts w:ascii="Arial"/>
                <w:b/>
                <w:spacing w:val="5"/>
                <w:sz w:val="16"/>
              </w:rPr>
              <w:t>numm</w:t>
            </w:r>
            <w:r>
              <w:rPr>
                <w:rFonts w:ascii="Arial"/>
                <w:b/>
                <w:spacing w:val="7"/>
                <w:w w:val="105"/>
                <w:sz w:val="16"/>
              </w:rPr>
              <w:t>er</w:t>
            </w:r>
            <w:proofErr w:type="spellEnd"/>
            <w:r>
              <w:rPr>
                <w:rFonts w:ascii="Arial"/>
                <w:b/>
                <w:spacing w:val="7"/>
                <w:w w:val="105"/>
                <w:sz w:val="16"/>
              </w:rPr>
              <w:t>)</w:t>
            </w:r>
          </w:p>
        </w:tc>
        <w:tc>
          <w:tcPr>
            <w:tcW w:w="7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w w:val="105"/>
                <w:sz w:val="16"/>
              </w:rPr>
              <w:t>Domei</w:t>
            </w:r>
            <w:proofErr w:type="spellEnd"/>
            <w:r>
              <w:rPr>
                <w:rFonts w:ascii="Arial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n</w:t>
            </w:r>
          </w:p>
        </w:tc>
        <w:tc>
          <w:tcPr>
            <w:tcW w:w="13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1"/>
                <w:sz w:val="16"/>
              </w:rPr>
              <w:t>Stofom</w:t>
            </w:r>
            <w:r>
              <w:rPr>
                <w:rFonts w:ascii="Arial"/>
                <w:b/>
                <w:spacing w:val="-3"/>
                <w:sz w:val="16"/>
              </w:rPr>
              <w:t>schrijving</w:t>
            </w:r>
            <w:proofErr w:type="spellEnd"/>
            <w:r w:rsidR="00355E6F"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+</w:t>
            </w:r>
          </w:p>
          <w:p w:rsidR="00EC452C" w:rsidRDefault="00EC452C" w:rsidP="00355E6F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1"/>
                <w:w w:val="105"/>
                <w:sz w:val="16"/>
              </w:rPr>
              <w:t>toelichting</w:t>
            </w:r>
            <w:proofErr w:type="spellEnd"/>
          </w:p>
        </w:tc>
        <w:tc>
          <w:tcPr>
            <w:tcW w:w="3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TableParagraph"/>
              <w:spacing w:line="182" w:lineRule="exact"/>
              <w:ind w:left="7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F5048A">
              <w:rPr>
                <w:rFonts w:ascii="Arial"/>
                <w:b/>
                <w:w w:val="105"/>
                <w:sz w:val="16"/>
                <w:lang w:val="de-DE"/>
              </w:rPr>
              <w:t>Ge</w:t>
            </w:r>
            <w:r w:rsidRPr="00F5048A">
              <w:rPr>
                <w:rFonts w:ascii="Arial"/>
                <w:b/>
                <w:spacing w:val="10"/>
                <w:w w:val="105"/>
                <w:sz w:val="16"/>
                <w:lang w:val="de-DE"/>
              </w:rPr>
              <w:t>wi</w:t>
            </w:r>
            <w:r w:rsidRPr="00F5048A">
              <w:rPr>
                <w:rFonts w:ascii="Arial"/>
                <w:b/>
                <w:spacing w:val="-3"/>
                <w:w w:val="105"/>
                <w:sz w:val="16"/>
                <w:lang w:val="de-DE"/>
              </w:rPr>
              <w:t>ch</w:t>
            </w:r>
            <w:r w:rsidRPr="00F5048A">
              <w:rPr>
                <w:rFonts w:ascii="Arial"/>
                <w:b/>
                <w:w w:val="105"/>
                <w:sz w:val="16"/>
                <w:lang w:val="de-DE"/>
              </w:rPr>
              <w:t>t</w:t>
            </w:r>
            <w:r w:rsidRPr="00F5048A">
              <w:rPr>
                <w:rFonts w:ascii="Arial"/>
                <w:b/>
                <w:w w:val="103"/>
                <w:sz w:val="16"/>
                <w:lang w:val="de-DE"/>
              </w:rPr>
              <w:t xml:space="preserve"> </w:t>
            </w:r>
            <w:proofErr w:type="spellStart"/>
            <w:r w:rsidRPr="00F5048A">
              <w:rPr>
                <w:rFonts w:ascii="Arial"/>
                <w:b/>
                <w:spacing w:val="4"/>
                <w:w w:val="105"/>
                <w:sz w:val="16"/>
                <w:lang w:val="de-DE"/>
              </w:rPr>
              <w:t>o</w:t>
            </w:r>
            <w:r w:rsidRPr="00F5048A">
              <w:rPr>
                <w:rFonts w:ascii="Arial"/>
                <w:b/>
                <w:w w:val="105"/>
                <w:sz w:val="16"/>
                <w:lang w:val="de-DE"/>
              </w:rPr>
              <w:t>v</w:t>
            </w:r>
            <w:r w:rsidRPr="00F5048A">
              <w:rPr>
                <w:rFonts w:ascii="Arial"/>
                <w:b/>
                <w:spacing w:val="13"/>
                <w:w w:val="105"/>
                <w:sz w:val="16"/>
                <w:lang w:val="de-DE"/>
              </w:rPr>
              <w:t>er</w:t>
            </w:r>
            <w:r w:rsidRPr="00F5048A">
              <w:rPr>
                <w:rFonts w:ascii="Arial"/>
                <w:b/>
                <w:spacing w:val="4"/>
                <w:w w:val="105"/>
                <w:sz w:val="16"/>
                <w:lang w:val="de-DE"/>
              </w:rPr>
              <w:t>g</w:t>
            </w:r>
            <w:r w:rsidRPr="00F5048A">
              <w:rPr>
                <w:rFonts w:ascii="Arial"/>
                <w:b/>
                <w:w w:val="105"/>
                <w:sz w:val="16"/>
                <w:lang w:val="de-DE"/>
              </w:rPr>
              <w:t>ang</w:t>
            </w:r>
            <w:proofErr w:type="spellEnd"/>
          </w:p>
        </w:tc>
        <w:tc>
          <w:tcPr>
            <w:tcW w:w="3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spacing w:line="241" w:lineRule="auto"/>
              <w:ind w:left="88" w:right="1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0"/>
                <w:w w:val="105"/>
                <w:sz w:val="16"/>
              </w:rPr>
              <w:t>Ge</w:t>
            </w:r>
            <w:r>
              <w:rPr>
                <w:rFonts w:ascii="Arial"/>
                <w:b/>
                <w:w w:val="105"/>
                <w:sz w:val="16"/>
              </w:rPr>
              <w:t>w</w:t>
            </w:r>
            <w:r w:rsidR="00355E6F">
              <w:rPr>
                <w:rFonts w:ascii="Arial"/>
                <w:b/>
                <w:w w:val="105"/>
                <w:sz w:val="16"/>
              </w:rPr>
              <w:t>ic</w:t>
            </w:r>
            <w:r>
              <w:rPr>
                <w:rFonts w:ascii="Arial"/>
                <w:b/>
                <w:spacing w:val="4"/>
                <w:w w:val="105"/>
                <w:sz w:val="16"/>
              </w:rPr>
              <w:t>h</w:t>
            </w:r>
            <w:r>
              <w:rPr>
                <w:rFonts w:ascii="Arial"/>
                <w:b/>
                <w:w w:val="105"/>
                <w:sz w:val="16"/>
              </w:rPr>
              <w:t>t</w:t>
            </w:r>
            <w:proofErr w:type="spellEnd"/>
            <w:r>
              <w:rPr>
                <w:rFonts w:ascii="Arial"/>
                <w:b/>
                <w:w w:val="103"/>
                <w:sz w:val="16"/>
              </w:rPr>
              <w:t xml:space="preserve"> </w:t>
            </w:r>
            <w:r>
              <w:rPr>
                <w:rFonts w:ascii="Arial"/>
                <w:b/>
                <w:spacing w:val="-7"/>
                <w:w w:val="105"/>
                <w:sz w:val="16"/>
              </w:rPr>
              <w:t>SE</w:t>
            </w:r>
          </w:p>
        </w:tc>
        <w:tc>
          <w:tcPr>
            <w:tcW w:w="2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spacing w:line="180" w:lineRule="exact"/>
              <w:ind w:left="74" w:righ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Cod</w:t>
            </w:r>
            <w:r>
              <w:rPr>
                <w:rFonts w:ascii="Arial"/>
                <w:b/>
                <w:w w:val="105"/>
                <w:sz w:val="16"/>
              </w:rPr>
              <w:t>e</w:t>
            </w:r>
          </w:p>
        </w:tc>
        <w:tc>
          <w:tcPr>
            <w:tcW w:w="4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355E6F" w:rsidP="00355E6F">
            <w:pPr>
              <w:pStyle w:val="TableParagraph"/>
              <w:spacing w:line="241" w:lineRule="auto"/>
              <w:ind w:left="89" w:right="1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6"/>
              </w:rPr>
              <w:t>H</w:t>
            </w:r>
            <w:r w:rsidR="00EC452C">
              <w:rPr>
                <w:rFonts w:ascii="Arial"/>
                <w:b/>
                <w:spacing w:val="-1"/>
                <w:w w:val="105"/>
                <w:sz w:val="16"/>
              </w:rPr>
              <w:t>er</w:t>
            </w:r>
            <w:r w:rsidR="00EC452C">
              <w:rPr>
                <w:rFonts w:ascii="Arial"/>
                <w:b/>
                <w:spacing w:val="2"/>
                <w:sz w:val="16"/>
              </w:rPr>
              <w:t>kan</w:t>
            </w:r>
            <w:r w:rsidR="00EC452C">
              <w:rPr>
                <w:rFonts w:ascii="Arial"/>
                <w:b/>
                <w:spacing w:val="3"/>
                <w:w w:val="105"/>
                <w:sz w:val="16"/>
              </w:rPr>
              <w:t>sin</w:t>
            </w:r>
            <w:r w:rsidR="00EC452C">
              <w:rPr>
                <w:rFonts w:ascii="Arial"/>
                <w:b/>
                <w:w w:val="105"/>
                <w:sz w:val="16"/>
              </w:rPr>
              <w:t>g</w:t>
            </w:r>
            <w:proofErr w:type="spellEnd"/>
          </w:p>
        </w:tc>
        <w:tc>
          <w:tcPr>
            <w:tcW w:w="3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TableParagraph"/>
              <w:spacing w:line="238" w:lineRule="auto"/>
              <w:ind w:left="74" w:right="17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F5048A">
              <w:rPr>
                <w:rFonts w:ascii="Arial"/>
                <w:b/>
                <w:spacing w:val="-16"/>
                <w:w w:val="105"/>
                <w:sz w:val="16"/>
                <w:lang w:val="nl-NL"/>
              </w:rPr>
              <w:t>Be</w:t>
            </w:r>
            <w:r w:rsidR="00355E6F">
              <w:rPr>
                <w:rFonts w:ascii="Arial"/>
                <w:b/>
                <w:spacing w:val="-16"/>
                <w:w w:val="105"/>
                <w:sz w:val="16"/>
                <w:lang w:val="nl-NL"/>
              </w:rPr>
              <w:t>h</w:t>
            </w:r>
            <w:r w:rsidRPr="00F5048A">
              <w:rPr>
                <w:rFonts w:ascii="Arial"/>
                <w:b/>
                <w:w w:val="105"/>
                <w:sz w:val="16"/>
                <w:lang w:val="nl-NL"/>
              </w:rPr>
              <w:t>a</w:t>
            </w:r>
            <w:r w:rsidRPr="00F5048A">
              <w:rPr>
                <w:rFonts w:ascii="Arial"/>
                <w:b/>
                <w:spacing w:val="-3"/>
                <w:w w:val="105"/>
                <w:sz w:val="16"/>
                <w:lang w:val="nl-NL"/>
              </w:rPr>
              <w:t>al</w:t>
            </w:r>
            <w:r w:rsidRPr="00F5048A">
              <w:rPr>
                <w:rFonts w:ascii="Arial"/>
                <w:b/>
                <w:spacing w:val="4"/>
                <w:w w:val="105"/>
                <w:sz w:val="16"/>
                <w:lang w:val="nl-NL"/>
              </w:rPr>
              <w:t>d</w:t>
            </w:r>
            <w:r w:rsidRPr="00F5048A">
              <w:rPr>
                <w:rFonts w:ascii="Arial"/>
                <w:b/>
                <w:w w:val="103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b/>
                <w:spacing w:val="-1"/>
                <w:w w:val="105"/>
                <w:sz w:val="16"/>
                <w:lang w:val="nl-NL"/>
              </w:rPr>
              <w:t>cij</w:t>
            </w:r>
            <w:r w:rsidRPr="00F5048A">
              <w:rPr>
                <w:rFonts w:ascii="Arial"/>
                <w:b/>
                <w:spacing w:val="4"/>
                <w:sz w:val="16"/>
                <w:lang w:val="nl-NL"/>
              </w:rPr>
              <w:t>f</w:t>
            </w:r>
            <w:r w:rsidRPr="00F5048A">
              <w:rPr>
                <w:rFonts w:ascii="Arial"/>
                <w:b/>
                <w:spacing w:val="12"/>
                <w:sz w:val="16"/>
                <w:lang w:val="nl-NL"/>
              </w:rPr>
              <w:t>e</w:t>
            </w:r>
            <w:r w:rsidRPr="00F5048A">
              <w:rPr>
                <w:rFonts w:ascii="Arial"/>
                <w:b/>
                <w:sz w:val="16"/>
                <w:lang w:val="nl-NL"/>
              </w:rPr>
              <w:t>r</w:t>
            </w:r>
          </w:p>
        </w:tc>
      </w:tr>
      <w:tr w:rsidR="00355E6F" w:rsidTr="00355E6F">
        <w:trPr>
          <w:trHeight w:hRule="exact" w:val="1142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</w:pPr>
          </w:p>
          <w:p w:rsidR="00EC452C" w:rsidRPr="00F5048A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nl-NL"/>
              </w:rPr>
            </w:pPr>
          </w:p>
          <w:p w:rsidR="00EC452C" w:rsidRPr="00F5048A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nl-NL"/>
              </w:rPr>
            </w:pPr>
          </w:p>
          <w:p w:rsidR="00EC452C" w:rsidRDefault="00EC452C" w:rsidP="00355E6F">
            <w:pPr>
              <w:pStyle w:val="TableParagraph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C452C" w:rsidRDefault="00EC452C" w:rsidP="00355E6F">
            <w:pPr>
              <w:pStyle w:val="TableParagraph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5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7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E6F" w:rsidRDefault="00EC452C" w:rsidP="00355E6F">
            <w:pPr>
              <w:pStyle w:val="TableParagraph"/>
              <w:spacing w:line="322" w:lineRule="auto"/>
              <w:ind w:left="73" w:right="1465"/>
              <w:jc w:val="both"/>
              <w:rPr>
                <w:rFonts w:ascii="Arial"/>
                <w:spacing w:val="20"/>
                <w:w w:val="103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BI/K/4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</w:p>
          <w:p w:rsidR="00355E6F" w:rsidRDefault="00EC452C" w:rsidP="00355E6F">
            <w:pPr>
              <w:pStyle w:val="TableParagraph"/>
              <w:spacing w:line="322" w:lineRule="auto"/>
              <w:ind w:left="73" w:right="1465"/>
              <w:jc w:val="both"/>
              <w:rPr>
                <w:rFonts w:ascii="Arial"/>
                <w:spacing w:val="20"/>
                <w:w w:val="103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BI/K/5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</w:p>
          <w:p w:rsidR="00EC452C" w:rsidRDefault="00EC452C" w:rsidP="00355E6F">
            <w:pPr>
              <w:pStyle w:val="TableParagraph"/>
              <w:spacing w:line="322" w:lineRule="auto"/>
              <w:ind w:left="73" w:right="14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BI/K/6</w:t>
            </w:r>
          </w:p>
        </w:tc>
        <w:tc>
          <w:tcPr>
            <w:tcW w:w="13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Lijstalinea"/>
              <w:numPr>
                <w:ilvl w:val="0"/>
                <w:numId w:val="7"/>
              </w:numPr>
              <w:tabs>
                <w:tab w:val="left" w:pos="179"/>
              </w:tabs>
              <w:ind w:hanging="9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cellen</w:t>
            </w:r>
            <w:proofErr w:type="gramEnd"/>
            <w:r w:rsidRPr="00F5048A">
              <w:rPr>
                <w:rFonts w:ascii="Arial"/>
                <w:spacing w:val="-25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w w:val="105"/>
                <w:sz w:val="16"/>
                <w:lang w:val="nl-NL"/>
              </w:rPr>
              <w:t>staan</w:t>
            </w:r>
            <w:r w:rsidRPr="00F5048A">
              <w:rPr>
                <w:rFonts w:ascii="Arial"/>
                <w:spacing w:val="-24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aan</w:t>
            </w:r>
            <w:r w:rsidRPr="00F5048A">
              <w:rPr>
                <w:rFonts w:ascii="Arial"/>
                <w:spacing w:val="-11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de</w:t>
            </w:r>
            <w:r w:rsidRPr="00F5048A">
              <w:rPr>
                <w:rFonts w:ascii="Arial"/>
                <w:spacing w:val="-12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w w:val="105"/>
                <w:sz w:val="16"/>
                <w:lang w:val="nl-NL"/>
              </w:rPr>
              <w:t>basis.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7"/>
              </w:numPr>
              <w:tabs>
                <w:tab w:val="left" w:pos="180"/>
              </w:tabs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pacing w:val="-6"/>
                <w:w w:val="105"/>
                <w:sz w:val="16"/>
              </w:rPr>
              <w:t>schimmels</w:t>
            </w:r>
            <w:proofErr w:type="spellEnd"/>
            <w:proofErr w:type="gramEnd"/>
            <w:r>
              <w:rPr>
                <w:rFonts w:ascii="Arial" w:hAnsi="Arial"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6"/>
              </w:rPr>
              <w:t>en</w:t>
            </w:r>
            <w:proofErr w:type="spellEnd"/>
            <w:r>
              <w:rPr>
                <w:rFonts w:ascii="Arial" w:hAns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6"/>
              </w:rPr>
              <w:t>bacteriën</w:t>
            </w:r>
            <w:proofErr w:type="spellEnd"/>
            <w:r>
              <w:rPr>
                <w:rFonts w:ascii="Arial" w:hAnsi="Arial"/>
                <w:spacing w:val="-1"/>
                <w:w w:val="105"/>
                <w:sz w:val="16"/>
              </w:rPr>
              <w:t>.</w:t>
            </w:r>
          </w:p>
          <w:p w:rsidR="00EC452C" w:rsidRPr="00F5048A" w:rsidRDefault="00EC452C" w:rsidP="00355E6F">
            <w:pPr>
              <w:pStyle w:val="Lijstalinea"/>
              <w:numPr>
                <w:ilvl w:val="0"/>
                <w:numId w:val="7"/>
              </w:numPr>
              <w:tabs>
                <w:tab w:val="left" w:pos="180"/>
              </w:tabs>
              <w:spacing w:line="313" w:lineRule="auto"/>
              <w:ind w:right="192" w:hanging="9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planten</w:t>
            </w:r>
            <w:proofErr w:type="gramEnd"/>
            <w:r w:rsidRPr="00F5048A">
              <w:rPr>
                <w:rFonts w:ascii="Arial"/>
                <w:spacing w:val="-23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en</w:t>
            </w:r>
            <w:r w:rsidRPr="00F5048A">
              <w:rPr>
                <w:rFonts w:ascii="Arial"/>
                <w:spacing w:val="-8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dieren</w:t>
            </w:r>
            <w:r w:rsidRPr="00F5048A">
              <w:rPr>
                <w:rFonts w:ascii="Arial"/>
                <w:spacing w:val="-9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en</w:t>
            </w:r>
            <w:r w:rsidRPr="00F5048A">
              <w:rPr>
                <w:rFonts w:ascii="Arial"/>
                <w:spacing w:val="-8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hun</w:t>
            </w:r>
            <w:r w:rsidRPr="00F5048A">
              <w:rPr>
                <w:rFonts w:ascii="Arial"/>
                <w:spacing w:val="28"/>
                <w:w w:val="103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samenhang.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7"/>
              </w:numPr>
              <w:tabs>
                <w:tab w:val="left" w:pos="180"/>
              </w:tabs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Nectar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w w:val="105"/>
                <w:sz w:val="16"/>
              </w:rPr>
              <w:t>Deel</w:t>
            </w:r>
            <w:proofErr w:type="spellEnd"/>
            <w:r>
              <w:rPr>
                <w:rFonts w:asci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8"/>
                <w:w w:val="105"/>
                <w:sz w:val="16"/>
              </w:rPr>
              <w:t>H1.</w:t>
            </w:r>
          </w:p>
        </w:tc>
        <w:tc>
          <w:tcPr>
            <w:tcW w:w="3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C452C" w:rsidRDefault="00EC452C" w:rsidP="00355E6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C452C" w:rsidRDefault="00EC452C" w:rsidP="00355E6F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4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C452C" w:rsidRDefault="00EC452C" w:rsidP="00355E6F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Nee</w:t>
            </w:r>
          </w:p>
        </w:tc>
        <w:tc>
          <w:tcPr>
            <w:tcW w:w="3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</w:tr>
      <w:tr w:rsidR="00355E6F" w:rsidTr="00355E6F">
        <w:trPr>
          <w:trHeight w:hRule="exact" w:val="1095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C452C" w:rsidRDefault="00EC452C" w:rsidP="00355E6F">
            <w:pPr>
              <w:pStyle w:val="TableParagraph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5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7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E6F" w:rsidRDefault="00EC452C" w:rsidP="00355E6F">
            <w:pPr>
              <w:pStyle w:val="TableParagraph"/>
              <w:spacing w:line="180" w:lineRule="exact"/>
              <w:ind w:left="73" w:right="1465"/>
              <w:rPr>
                <w:rFonts w:ascii="Arial"/>
                <w:spacing w:val="20"/>
                <w:w w:val="103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BI/K/4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</w:p>
          <w:p w:rsidR="00EC452C" w:rsidRDefault="00EC452C" w:rsidP="00355E6F">
            <w:pPr>
              <w:pStyle w:val="TableParagraph"/>
              <w:spacing w:line="180" w:lineRule="exact"/>
              <w:ind w:left="73" w:right="14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BI/K/6</w:t>
            </w:r>
          </w:p>
        </w:tc>
        <w:tc>
          <w:tcPr>
            <w:tcW w:w="13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Lijstalinea"/>
              <w:numPr>
                <w:ilvl w:val="0"/>
                <w:numId w:val="6"/>
              </w:numPr>
              <w:tabs>
                <w:tab w:val="left" w:pos="179"/>
              </w:tabs>
              <w:ind w:hanging="9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cellen</w:t>
            </w:r>
            <w:proofErr w:type="gramEnd"/>
            <w:r w:rsidRPr="00F5048A">
              <w:rPr>
                <w:rFonts w:ascii="Arial"/>
                <w:spacing w:val="-25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w w:val="105"/>
                <w:sz w:val="16"/>
                <w:lang w:val="nl-NL"/>
              </w:rPr>
              <w:t>staan</w:t>
            </w:r>
            <w:r w:rsidRPr="00F5048A">
              <w:rPr>
                <w:rFonts w:ascii="Arial"/>
                <w:spacing w:val="-24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aan</w:t>
            </w:r>
            <w:r w:rsidRPr="00F5048A">
              <w:rPr>
                <w:rFonts w:ascii="Arial"/>
                <w:spacing w:val="-11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de</w:t>
            </w:r>
            <w:r w:rsidRPr="00F5048A">
              <w:rPr>
                <w:rFonts w:ascii="Arial"/>
                <w:spacing w:val="-12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w w:val="105"/>
                <w:sz w:val="16"/>
                <w:lang w:val="nl-NL"/>
              </w:rPr>
              <w:t>basis.</w:t>
            </w:r>
          </w:p>
          <w:p w:rsidR="00EC452C" w:rsidRPr="00F5048A" w:rsidRDefault="00EC452C" w:rsidP="00355E6F">
            <w:pPr>
              <w:pStyle w:val="Lijstalinea"/>
              <w:numPr>
                <w:ilvl w:val="0"/>
                <w:numId w:val="6"/>
              </w:numPr>
              <w:tabs>
                <w:tab w:val="left" w:pos="180"/>
              </w:tabs>
              <w:spacing w:line="313" w:lineRule="auto"/>
              <w:ind w:right="192" w:hanging="9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planten</w:t>
            </w:r>
            <w:proofErr w:type="gramEnd"/>
            <w:r w:rsidRPr="00F5048A">
              <w:rPr>
                <w:rFonts w:ascii="Arial"/>
                <w:spacing w:val="-23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en</w:t>
            </w:r>
            <w:r w:rsidRPr="00F5048A">
              <w:rPr>
                <w:rFonts w:ascii="Arial"/>
                <w:spacing w:val="-8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dieren</w:t>
            </w:r>
            <w:r w:rsidRPr="00F5048A">
              <w:rPr>
                <w:rFonts w:ascii="Arial"/>
                <w:spacing w:val="-9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en</w:t>
            </w:r>
            <w:r w:rsidRPr="00F5048A">
              <w:rPr>
                <w:rFonts w:ascii="Arial"/>
                <w:spacing w:val="-8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hun</w:t>
            </w:r>
            <w:r w:rsidRPr="00F5048A">
              <w:rPr>
                <w:rFonts w:ascii="Arial"/>
                <w:spacing w:val="28"/>
                <w:w w:val="103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samenhang.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6"/>
              </w:numPr>
              <w:tabs>
                <w:tab w:val="left" w:pos="180"/>
              </w:tabs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Nectar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w w:val="105"/>
                <w:sz w:val="16"/>
              </w:rPr>
              <w:t>Deel</w:t>
            </w:r>
            <w:proofErr w:type="spellEnd"/>
            <w:r>
              <w:rPr>
                <w:rFonts w:asci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8"/>
                <w:w w:val="105"/>
                <w:sz w:val="16"/>
              </w:rPr>
              <w:t>H2.</w:t>
            </w:r>
          </w:p>
        </w:tc>
        <w:tc>
          <w:tcPr>
            <w:tcW w:w="3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C452C" w:rsidRDefault="00EC452C" w:rsidP="00355E6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C452C" w:rsidRDefault="00EC452C" w:rsidP="00355E6F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4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C452C" w:rsidRDefault="00EC452C" w:rsidP="00355E6F">
            <w:pPr>
              <w:pStyle w:val="TableParagraph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Nee</w:t>
            </w:r>
          </w:p>
        </w:tc>
        <w:tc>
          <w:tcPr>
            <w:tcW w:w="3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</w:tr>
      <w:tr w:rsidR="00355E6F" w:rsidTr="00355E6F">
        <w:trPr>
          <w:trHeight w:hRule="exact" w:val="870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3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5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7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6"/>
                <w:w w:val="105"/>
                <w:sz w:val="16"/>
              </w:rPr>
              <w:t>BI/K/8</w:t>
            </w:r>
          </w:p>
        </w:tc>
        <w:tc>
          <w:tcPr>
            <w:tcW w:w="13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Lijstalinea"/>
              <w:numPr>
                <w:ilvl w:val="0"/>
                <w:numId w:val="5"/>
              </w:numPr>
              <w:tabs>
                <w:tab w:val="left" w:pos="179"/>
              </w:tabs>
              <w:spacing w:line="332" w:lineRule="auto"/>
              <w:ind w:right="387" w:hanging="9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houding</w:t>
            </w:r>
            <w:proofErr w:type="gramEnd"/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,</w:t>
            </w:r>
            <w:r w:rsidRPr="00F5048A">
              <w:rPr>
                <w:rFonts w:ascii="Arial"/>
                <w:spacing w:val="-23"/>
                <w:w w:val="105"/>
                <w:sz w:val="16"/>
                <w:lang w:val="nl-NL"/>
              </w:rPr>
              <w:t xml:space="preserve"> </w:t>
            </w:r>
            <w:proofErr w:type="spellStart"/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bew</w:t>
            </w:r>
            <w:proofErr w:type="spellEnd"/>
            <w:r w:rsidRPr="00F5048A">
              <w:rPr>
                <w:rFonts w:ascii="Arial"/>
                <w:spacing w:val="-20"/>
                <w:w w:val="105"/>
                <w:sz w:val="16"/>
                <w:lang w:val="nl-NL"/>
              </w:rPr>
              <w:t xml:space="preserve"> </w:t>
            </w:r>
            <w:proofErr w:type="spellStart"/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eging</w:t>
            </w:r>
            <w:proofErr w:type="spellEnd"/>
            <w:r w:rsidRPr="00F5048A">
              <w:rPr>
                <w:rFonts w:ascii="Arial"/>
                <w:spacing w:val="-23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en</w:t>
            </w:r>
            <w:r w:rsidRPr="00F5048A">
              <w:rPr>
                <w:rFonts w:ascii="Arial"/>
                <w:spacing w:val="28"/>
                <w:w w:val="103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conditie.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5"/>
              </w:numPr>
              <w:tabs>
                <w:tab w:val="left" w:pos="180"/>
              </w:tabs>
              <w:spacing w:line="171" w:lineRule="exact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Nectar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w w:val="105"/>
                <w:sz w:val="16"/>
              </w:rPr>
              <w:t>Deel</w:t>
            </w:r>
            <w:proofErr w:type="spellEnd"/>
            <w:r>
              <w:rPr>
                <w:rFonts w:asci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8"/>
                <w:w w:val="105"/>
                <w:sz w:val="16"/>
              </w:rPr>
              <w:t>H3.</w:t>
            </w:r>
          </w:p>
        </w:tc>
        <w:tc>
          <w:tcPr>
            <w:tcW w:w="3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4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Nee</w:t>
            </w:r>
          </w:p>
        </w:tc>
        <w:tc>
          <w:tcPr>
            <w:tcW w:w="3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</w:tr>
      <w:tr w:rsidR="00355E6F" w:rsidTr="00355E6F">
        <w:trPr>
          <w:trHeight w:hRule="exact" w:val="855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</w:t>
            </w:r>
          </w:p>
        </w:tc>
        <w:tc>
          <w:tcPr>
            <w:tcW w:w="3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5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7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6"/>
                <w:w w:val="105"/>
                <w:sz w:val="16"/>
              </w:rPr>
              <w:t>BI/K/11</w:t>
            </w:r>
          </w:p>
        </w:tc>
        <w:tc>
          <w:tcPr>
            <w:tcW w:w="13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Lijstalinea"/>
              <w:numPr>
                <w:ilvl w:val="0"/>
                <w:numId w:val="4"/>
              </w:numPr>
              <w:tabs>
                <w:tab w:val="left" w:pos="179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w w:val="105"/>
                <w:sz w:val="16"/>
              </w:rPr>
              <w:t>reageren</w:t>
            </w:r>
            <w:proofErr w:type="spellEnd"/>
            <w:proofErr w:type="gramEnd"/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op</w:t>
            </w:r>
            <w:r>
              <w:rPr>
                <w:rFonts w:ascii="Arial"/>
                <w:spacing w:val="-2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w w:val="105"/>
                <w:sz w:val="16"/>
              </w:rPr>
              <w:t>prikkels</w:t>
            </w:r>
            <w:proofErr w:type="spellEnd"/>
            <w:r>
              <w:rPr>
                <w:rFonts w:ascii="Arial"/>
                <w:spacing w:val="-4"/>
                <w:w w:val="105"/>
                <w:sz w:val="16"/>
              </w:rPr>
              <w:t>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Nectar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w w:val="105"/>
                <w:sz w:val="16"/>
              </w:rPr>
              <w:t>Deel</w:t>
            </w:r>
            <w:proofErr w:type="spellEnd"/>
            <w:r>
              <w:rPr>
                <w:rFonts w:asci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8"/>
                <w:w w:val="105"/>
                <w:sz w:val="16"/>
              </w:rPr>
              <w:t>H4.</w:t>
            </w:r>
          </w:p>
        </w:tc>
        <w:tc>
          <w:tcPr>
            <w:tcW w:w="3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4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Nee</w:t>
            </w:r>
          </w:p>
        </w:tc>
        <w:tc>
          <w:tcPr>
            <w:tcW w:w="3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</w:tr>
      <w:tr w:rsidR="00355E6F" w:rsidTr="00355E6F">
        <w:trPr>
          <w:trHeight w:hRule="exact" w:val="946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3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C452C" w:rsidRDefault="00EC452C" w:rsidP="00355E6F">
            <w:pPr>
              <w:pStyle w:val="TableParagraph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5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7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6"/>
                <w:w w:val="105"/>
                <w:sz w:val="16"/>
              </w:rPr>
              <w:t>BI/K/10</w:t>
            </w:r>
          </w:p>
        </w:tc>
        <w:tc>
          <w:tcPr>
            <w:tcW w:w="13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Lijstalinea"/>
              <w:numPr>
                <w:ilvl w:val="0"/>
                <w:numId w:val="3"/>
              </w:numPr>
              <w:tabs>
                <w:tab w:val="left" w:pos="179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spacing w:val="-3"/>
                <w:w w:val="105"/>
                <w:sz w:val="16"/>
              </w:rPr>
              <w:t>bescherming</w:t>
            </w:r>
            <w:proofErr w:type="spellEnd"/>
            <w:proofErr w:type="gramEnd"/>
            <w:r>
              <w:rPr>
                <w:rFonts w:ascii="Arial"/>
                <w:spacing w:val="-3"/>
                <w:w w:val="105"/>
                <w:sz w:val="16"/>
              </w:rPr>
              <w:t>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3"/>
              </w:numPr>
              <w:tabs>
                <w:tab w:val="left" w:pos="18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Nectar</w:t>
            </w:r>
            <w:r>
              <w:rPr>
                <w:rFonts w:ascii="Arial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7"/>
                <w:w w:val="105"/>
                <w:sz w:val="16"/>
              </w:rPr>
              <w:t>Deel3</w:t>
            </w:r>
            <w:r>
              <w:rPr>
                <w:rFonts w:ascii="Arial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8"/>
                <w:w w:val="105"/>
                <w:sz w:val="16"/>
              </w:rPr>
              <w:t>H5.</w:t>
            </w:r>
          </w:p>
        </w:tc>
        <w:tc>
          <w:tcPr>
            <w:tcW w:w="3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C452C" w:rsidRDefault="00EC452C" w:rsidP="00355E6F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C452C" w:rsidRDefault="00EC452C" w:rsidP="00355E6F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4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EC452C" w:rsidRDefault="00EC452C" w:rsidP="00355E6F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Nee</w:t>
            </w:r>
          </w:p>
        </w:tc>
        <w:tc>
          <w:tcPr>
            <w:tcW w:w="3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</w:tr>
      <w:tr w:rsidR="00355E6F" w:rsidTr="00355E6F">
        <w:trPr>
          <w:trHeight w:hRule="exact" w:val="1116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3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C452C" w:rsidRDefault="00EC452C" w:rsidP="00355E6F">
            <w:pPr>
              <w:pStyle w:val="TableParagraph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50</w:t>
            </w:r>
          </w:p>
        </w:tc>
        <w:tc>
          <w:tcPr>
            <w:tcW w:w="5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7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E6F" w:rsidRDefault="00EC452C" w:rsidP="00355E6F">
            <w:pPr>
              <w:pStyle w:val="TableParagraph"/>
              <w:spacing w:line="312" w:lineRule="auto"/>
              <w:ind w:left="73" w:right="1465"/>
              <w:rPr>
                <w:rFonts w:ascii="Arial"/>
                <w:spacing w:val="20"/>
                <w:w w:val="103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BI/K/6</w:t>
            </w:r>
            <w:r>
              <w:rPr>
                <w:rFonts w:ascii="Arial"/>
                <w:spacing w:val="20"/>
                <w:w w:val="103"/>
                <w:sz w:val="16"/>
              </w:rPr>
              <w:t xml:space="preserve"> </w:t>
            </w:r>
          </w:p>
          <w:p w:rsidR="00EC452C" w:rsidRDefault="00EC452C" w:rsidP="00355E6F">
            <w:pPr>
              <w:pStyle w:val="TableParagraph"/>
              <w:spacing w:line="312" w:lineRule="auto"/>
              <w:ind w:left="73" w:right="14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5"/>
                <w:w w:val="105"/>
                <w:sz w:val="16"/>
              </w:rPr>
              <w:t>Bi/K/7</w:t>
            </w:r>
          </w:p>
        </w:tc>
        <w:tc>
          <w:tcPr>
            <w:tcW w:w="13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Lijstalinea"/>
              <w:numPr>
                <w:ilvl w:val="0"/>
                <w:numId w:val="2"/>
              </w:numPr>
              <w:tabs>
                <w:tab w:val="left" w:pos="179"/>
              </w:tabs>
              <w:spacing w:line="312" w:lineRule="auto"/>
              <w:ind w:right="192" w:hanging="9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planten</w:t>
            </w:r>
            <w:proofErr w:type="gramEnd"/>
            <w:r w:rsidRPr="00F5048A">
              <w:rPr>
                <w:rFonts w:ascii="Arial"/>
                <w:spacing w:val="-23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en</w:t>
            </w:r>
            <w:r w:rsidRPr="00F5048A">
              <w:rPr>
                <w:rFonts w:ascii="Arial"/>
                <w:spacing w:val="-8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dieren</w:t>
            </w:r>
            <w:r w:rsidRPr="00F5048A">
              <w:rPr>
                <w:rFonts w:ascii="Arial"/>
                <w:spacing w:val="-9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en</w:t>
            </w:r>
            <w:r w:rsidRPr="00F5048A">
              <w:rPr>
                <w:rFonts w:ascii="Arial"/>
                <w:spacing w:val="-8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3"/>
                <w:w w:val="105"/>
                <w:sz w:val="16"/>
                <w:lang w:val="nl-NL"/>
              </w:rPr>
              <w:t>hun</w:t>
            </w:r>
            <w:r w:rsidRPr="00F5048A">
              <w:rPr>
                <w:rFonts w:ascii="Arial"/>
                <w:spacing w:val="28"/>
                <w:w w:val="103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4"/>
                <w:w w:val="105"/>
                <w:sz w:val="16"/>
                <w:lang w:val="nl-NL"/>
              </w:rPr>
              <w:t>samenhang.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2"/>
              </w:numPr>
              <w:tabs>
                <w:tab w:val="left" w:pos="180"/>
              </w:tabs>
              <w:spacing w:line="313" w:lineRule="auto"/>
              <w:ind w:right="178" w:hanging="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spacing w:val="-4"/>
                <w:w w:val="105"/>
                <w:sz w:val="16"/>
              </w:rPr>
              <w:t>mensen</w:t>
            </w:r>
            <w:proofErr w:type="spellEnd"/>
            <w:proofErr w:type="gramEnd"/>
            <w:r>
              <w:rPr>
                <w:rFonts w:ascii="Arial"/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6"/>
              </w:rPr>
              <w:t>beinvloeden</w:t>
            </w:r>
            <w:proofErr w:type="spellEnd"/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6"/>
              </w:rPr>
              <w:t>hun</w:t>
            </w:r>
            <w:proofErr w:type="spellEnd"/>
            <w:r>
              <w:rPr>
                <w:rFonts w:ascii="Arial"/>
                <w:spacing w:val="21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5"/>
                <w:w w:val="105"/>
                <w:sz w:val="16"/>
              </w:rPr>
              <w:t>omgeving</w:t>
            </w:r>
            <w:proofErr w:type="spellEnd"/>
            <w:r>
              <w:rPr>
                <w:rFonts w:ascii="Arial"/>
                <w:spacing w:val="-5"/>
                <w:w w:val="105"/>
                <w:sz w:val="16"/>
              </w:rPr>
              <w:t>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2"/>
              </w:numPr>
              <w:tabs>
                <w:tab w:val="left" w:pos="180"/>
              </w:tabs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Nectar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w w:val="105"/>
                <w:sz w:val="16"/>
              </w:rPr>
              <w:t>Deel</w:t>
            </w:r>
            <w:proofErr w:type="spellEnd"/>
            <w:r>
              <w:rPr>
                <w:rFonts w:ascii="Arial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8"/>
                <w:w w:val="105"/>
                <w:sz w:val="16"/>
              </w:rPr>
              <w:t>H6.</w:t>
            </w:r>
          </w:p>
        </w:tc>
        <w:tc>
          <w:tcPr>
            <w:tcW w:w="3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C452C" w:rsidRDefault="00EC452C" w:rsidP="00355E6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C452C" w:rsidRDefault="00EC452C" w:rsidP="00355E6F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4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C452C" w:rsidRDefault="00EC452C" w:rsidP="00355E6F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Nee</w:t>
            </w:r>
          </w:p>
        </w:tc>
        <w:tc>
          <w:tcPr>
            <w:tcW w:w="3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</w:tr>
      <w:tr w:rsidR="00355E6F" w:rsidTr="00355E6F">
        <w:trPr>
          <w:trHeight w:hRule="exact" w:val="870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3</w:t>
            </w:r>
          </w:p>
        </w:tc>
        <w:tc>
          <w:tcPr>
            <w:tcW w:w="3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2"/>
                <w:w w:val="105"/>
                <w:sz w:val="16"/>
              </w:rPr>
              <w:t>PO</w:t>
            </w:r>
          </w:p>
        </w:tc>
        <w:tc>
          <w:tcPr>
            <w:tcW w:w="52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76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5E6F" w:rsidRDefault="00EC452C" w:rsidP="00355E6F">
            <w:pPr>
              <w:pStyle w:val="TableParagraph"/>
              <w:spacing w:line="312" w:lineRule="auto"/>
              <w:ind w:left="73" w:right="1420"/>
              <w:rPr>
                <w:rFonts w:ascii="Arial"/>
                <w:spacing w:val="26"/>
                <w:w w:val="103"/>
                <w:sz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BI/K10</w:t>
            </w:r>
            <w:r>
              <w:rPr>
                <w:rFonts w:ascii="Arial"/>
                <w:spacing w:val="26"/>
                <w:w w:val="103"/>
                <w:sz w:val="16"/>
              </w:rPr>
              <w:t xml:space="preserve"> </w:t>
            </w:r>
          </w:p>
          <w:p w:rsidR="00EC452C" w:rsidRDefault="00EC452C" w:rsidP="00355E6F">
            <w:pPr>
              <w:pStyle w:val="TableParagraph"/>
              <w:spacing w:line="312" w:lineRule="auto"/>
              <w:ind w:left="73" w:right="1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BI/K11</w:t>
            </w:r>
          </w:p>
        </w:tc>
        <w:tc>
          <w:tcPr>
            <w:tcW w:w="135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Pr="00F5048A" w:rsidRDefault="00EC452C" w:rsidP="00355E6F">
            <w:pPr>
              <w:pStyle w:val="Lijstalinea"/>
              <w:numPr>
                <w:ilvl w:val="0"/>
                <w:numId w:val="1"/>
              </w:numPr>
              <w:tabs>
                <w:tab w:val="left" w:pos="179"/>
              </w:tabs>
              <w:spacing w:line="312" w:lineRule="auto"/>
              <w:ind w:right="206" w:hanging="90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F5048A">
              <w:rPr>
                <w:rFonts w:ascii="Arial"/>
                <w:spacing w:val="-6"/>
                <w:w w:val="105"/>
                <w:sz w:val="16"/>
                <w:lang w:val="nl-NL"/>
              </w:rPr>
              <w:t>gemiddelde</w:t>
            </w:r>
            <w:proofErr w:type="gramEnd"/>
            <w:r w:rsidRPr="00F5048A">
              <w:rPr>
                <w:rFonts w:ascii="Arial"/>
                <w:spacing w:val="-5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1"/>
                <w:w w:val="105"/>
                <w:sz w:val="16"/>
                <w:lang w:val="nl-NL"/>
              </w:rPr>
              <w:t>van</w:t>
            </w:r>
            <w:r w:rsidRPr="00F5048A">
              <w:rPr>
                <w:rFonts w:ascii="Arial"/>
                <w:spacing w:val="-27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w w:val="105"/>
                <w:sz w:val="16"/>
                <w:lang w:val="nl-NL"/>
              </w:rPr>
              <w:t>practica</w:t>
            </w:r>
            <w:r w:rsidRPr="00F5048A">
              <w:rPr>
                <w:rFonts w:ascii="Arial"/>
                <w:spacing w:val="31"/>
                <w:w w:val="103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en</w:t>
            </w:r>
            <w:r w:rsidRPr="00F5048A">
              <w:rPr>
                <w:rFonts w:ascii="Arial"/>
                <w:spacing w:val="-25"/>
                <w:w w:val="105"/>
                <w:sz w:val="16"/>
                <w:lang w:val="nl-NL"/>
              </w:rPr>
              <w:t xml:space="preserve"> </w:t>
            </w:r>
            <w:r w:rsidRPr="00F5048A">
              <w:rPr>
                <w:rFonts w:ascii="Arial"/>
                <w:spacing w:val="-1"/>
                <w:w w:val="105"/>
                <w:sz w:val="16"/>
                <w:lang w:val="nl-NL"/>
              </w:rPr>
              <w:t>opdrachten.</w:t>
            </w:r>
          </w:p>
          <w:p w:rsidR="00EC452C" w:rsidRDefault="00EC452C" w:rsidP="00355E6F">
            <w:pPr>
              <w:pStyle w:val="Lijstalinea"/>
              <w:numPr>
                <w:ilvl w:val="0"/>
                <w:numId w:val="1"/>
              </w:numPr>
              <w:tabs>
                <w:tab w:val="left" w:pos="180"/>
              </w:tabs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w w:val="105"/>
                <w:sz w:val="16"/>
              </w:rPr>
              <w:t>Nectar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w w:val="105"/>
                <w:sz w:val="16"/>
              </w:rPr>
              <w:t>Deel</w:t>
            </w:r>
            <w:proofErr w:type="spellEnd"/>
            <w:r>
              <w:rPr>
                <w:rFonts w:ascii="Arial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3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H</w:t>
            </w:r>
            <w:r>
              <w:rPr>
                <w:rFonts w:ascii="Arial"/>
                <w:spacing w:val="-18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16"/>
              </w:rPr>
              <w:t>1</w:t>
            </w:r>
            <w:proofErr w:type="gramEnd"/>
            <w:r>
              <w:rPr>
                <w:rFonts w:ascii="Arial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t/m</w:t>
            </w:r>
            <w:r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6.</w:t>
            </w:r>
          </w:p>
        </w:tc>
        <w:tc>
          <w:tcPr>
            <w:tcW w:w="3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</w:t>
            </w:r>
          </w:p>
        </w:tc>
        <w:tc>
          <w:tcPr>
            <w:tcW w:w="2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  <w:tc>
          <w:tcPr>
            <w:tcW w:w="4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C452C" w:rsidRDefault="00EC452C" w:rsidP="00355E6F">
            <w:pPr>
              <w:pStyle w:val="TableParagraph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7"/>
                <w:w w:val="105"/>
                <w:sz w:val="16"/>
              </w:rPr>
              <w:t>Nee</w:t>
            </w:r>
          </w:p>
        </w:tc>
        <w:tc>
          <w:tcPr>
            <w:tcW w:w="3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52C" w:rsidRDefault="00EC452C" w:rsidP="00355E6F"/>
        </w:tc>
      </w:tr>
    </w:tbl>
    <w:p w:rsidR="00420FEC" w:rsidRDefault="00420FEC">
      <w:pPr>
        <w:rPr>
          <w:b/>
          <w:spacing w:val="-1"/>
          <w:sz w:val="19"/>
        </w:rPr>
      </w:pPr>
      <w:bookmarkStart w:id="0" w:name="_GoBack"/>
      <w:bookmarkEnd w:id="0"/>
    </w:p>
    <w:p w:rsidR="00355E6F" w:rsidRDefault="00355E6F" w:rsidP="00355E6F">
      <w:pPr>
        <w:spacing w:before="220" w:line="479" w:lineRule="auto"/>
        <w:ind w:left="112" w:right="6986"/>
        <w:rPr>
          <w:rFonts w:eastAsia="Arial" w:cs="Arial"/>
          <w:sz w:val="19"/>
          <w:szCs w:val="19"/>
        </w:rPr>
      </w:pPr>
      <w:r>
        <w:rPr>
          <w:b/>
          <w:spacing w:val="-1"/>
          <w:sz w:val="19"/>
        </w:rPr>
        <w:lastRenderedPageBreak/>
        <w:t>Kaderbero</w:t>
      </w:r>
      <w:r w:rsidR="00420FEC">
        <w:rPr>
          <w:b/>
          <w:spacing w:val="-1"/>
          <w:sz w:val="19"/>
        </w:rPr>
        <w:t>e</w:t>
      </w:r>
      <w:r>
        <w:rPr>
          <w:b/>
          <w:spacing w:val="-1"/>
          <w:sz w:val="19"/>
        </w:rPr>
        <w:t>psgericht</w:t>
      </w:r>
      <w:r>
        <w:rPr>
          <w:b/>
          <w:spacing w:val="29"/>
          <w:w w:val="99"/>
          <w:sz w:val="19"/>
        </w:rPr>
        <w:t xml:space="preserve"> </w:t>
      </w:r>
      <w:r>
        <w:rPr>
          <w:b/>
          <w:spacing w:val="-1"/>
          <w:sz w:val="19"/>
        </w:rPr>
        <w:t>Leerjaar: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4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43"/>
        <w:gridCol w:w="1242"/>
        <w:gridCol w:w="1468"/>
        <w:gridCol w:w="2998"/>
        <w:gridCol w:w="3275"/>
        <w:gridCol w:w="780"/>
        <w:gridCol w:w="817"/>
        <w:gridCol w:w="976"/>
        <w:gridCol w:w="889"/>
        <w:gridCol w:w="696"/>
      </w:tblGrid>
      <w:tr w:rsidR="00420FEC" w:rsidRPr="00EE0E6F" w:rsidTr="00420FEC">
        <w:trPr>
          <w:trHeight w:hRule="exact" w:val="89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TableParagraph"/>
              <w:spacing w:before="50" w:line="183" w:lineRule="exact"/>
              <w:ind w:right="3"/>
              <w:rPr>
                <w:rFonts w:ascii="Arial"/>
                <w:b/>
                <w:sz w:val="16"/>
                <w:lang w:val="de-DE"/>
              </w:rPr>
            </w:pPr>
            <w:r w:rsidRPr="00EE0E6F">
              <w:rPr>
                <w:rFonts w:ascii="Arial"/>
                <w:b/>
                <w:sz w:val="16"/>
                <w:lang w:val="de-DE"/>
              </w:rPr>
              <w:t>Pe</w:t>
            </w:r>
            <w:r w:rsidRPr="00EE0E6F">
              <w:rPr>
                <w:rFonts w:ascii="Arial"/>
                <w:b/>
                <w:spacing w:val="-1"/>
                <w:sz w:val="16"/>
                <w:lang w:val="de-DE"/>
              </w:rPr>
              <w:t>ri</w:t>
            </w:r>
            <w:r w:rsidRPr="00EE0E6F">
              <w:rPr>
                <w:rFonts w:ascii="Arial"/>
                <w:b/>
                <w:sz w:val="16"/>
                <w:lang w:val="de-DE"/>
              </w:rPr>
              <w:t>ode</w:t>
            </w:r>
          </w:p>
          <w:p w:rsidR="00355E6F" w:rsidRDefault="00355E6F" w:rsidP="00355E6F">
            <w:pPr>
              <w:pStyle w:val="TableParagraph"/>
              <w:spacing w:before="50" w:line="183" w:lineRule="exact"/>
              <w:ind w:right="3"/>
              <w:rPr>
                <w:rFonts w:ascii="Arial"/>
                <w:b/>
                <w:sz w:val="16"/>
                <w:lang w:val="de-DE"/>
              </w:rPr>
            </w:pPr>
            <w:proofErr w:type="spellStart"/>
            <w:r w:rsidRPr="00EE0E6F">
              <w:rPr>
                <w:rFonts w:ascii="Arial"/>
                <w:b/>
                <w:sz w:val="16"/>
                <w:lang w:val="de-DE"/>
              </w:rPr>
              <w:t>of</w:t>
            </w:r>
            <w:proofErr w:type="spellEnd"/>
            <w:r w:rsidRPr="00EE0E6F">
              <w:rPr>
                <w:rFonts w:ascii="Arial"/>
                <w:b/>
                <w:sz w:val="16"/>
                <w:lang w:val="de-DE"/>
              </w:rPr>
              <w:t xml:space="preserve"> </w:t>
            </w:r>
          </w:p>
          <w:p w:rsidR="00355E6F" w:rsidRPr="00EE0E6F" w:rsidRDefault="00355E6F" w:rsidP="00355E6F">
            <w:pPr>
              <w:pStyle w:val="TableParagraph"/>
              <w:spacing w:before="50" w:line="183" w:lineRule="exact"/>
              <w:ind w:right="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proofErr w:type="spellStart"/>
            <w:r w:rsidRPr="00EE0E6F">
              <w:rPr>
                <w:rFonts w:ascii="Arial"/>
                <w:b/>
                <w:sz w:val="16"/>
                <w:lang w:val="de-DE"/>
              </w:rPr>
              <w:t>Toetsweek</w:t>
            </w:r>
            <w:proofErr w:type="spellEnd"/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Pr="00EE0E6F" w:rsidRDefault="00355E6F" w:rsidP="00355E6F">
            <w:pPr>
              <w:pStyle w:val="TableParagraph"/>
              <w:spacing w:before="113"/>
              <w:ind w:left="129" w:right="254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EE0E6F">
              <w:rPr>
                <w:rFonts w:ascii="Arial"/>
                <w:b/>
                <w:spacing w:val="-1"/>
                <w:sz w:val="16"/>
                <w:lang w:val="nl-NL"/>
              </w:rPr>
              <w:t>s</w:t>
            </w:r>
            <w:proofErr w:type="gramEnd"/>
            <w:r w:rsidRPr="00EE0E6F">
              <w:rPr>
                <w:rFonts w:ascii="Arial"/>
                <w:b/>
                <w:spacing w:val="-1"/>
                <w:sz w:val="16"/>
                <w:lang w:val="nl-NL"/>
              </w:rPr>
              <w:t>/po/</w:t>
            </w:r>
            <w:r w:rsidRPr="00EE0E6F">
              <w:rPr>
                <w:rFonts w:ascii="Arial"/>
                <w:b/>
                <w:spacing w:val="-2"/>
                <w:sz w:val="16"/>
                <w:lang w:val="nl-NL"/>
              </w:rPr>
              <w:t>pr/m</w:t>
            </w:r>
          </w:p>
          <w:p w:rsidR="00355E6F" w:rsidRPr="00EE0E6F" w:rsidRDefault="00355E6F" w:rsidP="008347FF">
            <w:pPr>
              <w:pStyle w:val="TableParagraph"/>
              <w:spacing w:before="58"/>
              <w:ind w:left="186" w:right="27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EE0E6F">
              <w:rPr>
                <w:rFonts w:ascii="Arial"/>
                <w:b/>
                <w:spacing w:val="-1"/>
                <w:sz w:val="16"/>
                <w:lang w:val="nl-NL"/>
              </w:rPr>
              <w:t>en</w:t>
            </w:r>
            <w:r w:rsidRPr="00EE0E6F">
              <w:rPr>
                <w:rFonts w:ascii="Arial"/>
                <w:b/>
                <w:spacing w:val="19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b/>
                <w:sz w:val="16"/>
                <w:lang w:val="nl-NL"/>
              </w:rPr>
              <w:t>duur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TableParagraph"/>
              <w:ind w:left="119" w:right="2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Dead</w:t>
            </w:r>
            <w:r>
              <w:rPr>
                <w:rFonts w:ascii="Arial"/>
                <w:b/>
                <w:sz w:val="16"/>
              </w:rPr>
              <w:t>line</w:t>
            </w:r>
          </w:p>
          <w:p w:rsidR="00355E6F" w:rsidRDefault="00355E6F" w:rsidP="00355E6F">
            <w:pPr>
              <w:pStyle w:val="TableParagraph"/>
              <w:ind w:left="119"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(</w:t>
            </w:r>
            <w:proofErr w:type="spellStart"/>
            <w:r>
              <w:rPr>
                <w:rFonts w:ascii="Arial"/>
                <w:b/>
                <w:sz w:val="16"/>
              </w:rPr>
              <w:t>wee</w:t>
            </w:r>
            <w:r>
              <w:rPr>
                <w:rFonts w:ascii="Arial"/>
                <w:b/>
                <w:spacing w:val="-1"/>
                <w:sz w:val="16"/>
              </w:rPr>
              <w:t>knu</w:t>
            </w:r>
            <w:r>
              <w:rPr>
                <w:rFonts w:ascii="Arial"/>
                <w:b/>
                <w:sz w:val="16"/>
              </w:rPr>
              <w:t>mme</w:t>
            </w:r>
            <w:r>
              <w:rPr>
                <w:rFonts w:ascii="Arial"/>
                <w:b/>
                <w:spacing w:val="-1"/>
                <w:sz w:val="16"/>
              </w:rPr>
              <w:t>r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)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TableParagraph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Domein</w:t>
            </w:r>
            <w:proofErr w:type="spellEnd"/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TableParagraph"/>
              <w:ind w:left="6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Stofomschrijving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+</w:t>
            </w:r>
          </w:p>
          <w:p w:rsidR="00355E6F" w:rsidRDefault="00355E6F" w:rsidP="00355E6F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toelichting</w:t>
            </w:r>
            <w:proofErr w:type="spellEnd"/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Pr="00EE0E6F" w:rsidRDefault="00355E6F" w:rsidP="00355E6F">
            <w:pPr>
              <w:pStyle w:val="TableParagraph"/>
              <w:ind w:left="39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EE0E6F">
              <w:rPr>
                <w:rFonts w:ascii="Arial"/>
                <w:b/>
                <w:sz w:val="16"/>
                <w:lang w:val="de-DE"/>
              </w:rPr>
              <w:t xml:space="preserve">Gewicht </w:t>
            </w:r>
            <w:proofErr w:type="spellStart"/>
            <w:r w:rsidRPr="00EE0E6F">
              <w:rPr>
                <w:rFonts w:ascii="Arial"/>
                <w:b/>
                <w:sz w:val="16"/>
                <w:lang w:val="de-DE"/>
              </w:rPr>
              <w:t>overg</w:t>
            </w:r>
            <w:r>
              <w:rPr>
                <w:rFonts w:ascii="Arial"/>
                <w:b/>
                <w:sz w:val="16"/>
                <w:lang w:val="de-DE"/>
              </w:rPr>
              <w:t>ang</w:t>
            </w:r>
            <w:proofErr w:type="spellEnd"/>
          </w:p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TableParagraph"/>
              <w:ind w:right="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Gewicht</w:t>
            </w:r>
            <w:proofErr w:type="spellEnd"/>
            <w:r>
              <w:rPr>
                <w:rFonts w:ascii="Arial"/>
                <w:b/>
                <w:sz w:val="16"/>
              </w:rPr>
              <w:t xml:space="preserve"> S E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TableParagraph"/>
              <w:spacing w:before="141"/>
              <w:ind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</w:t>
            </w:r>
            <w:r>
              <w:rPr>
                <w:rFonts w:ascii="Arial"/>
                <w:b/>
                <w:sz w:val="16"/>
              </w:rPr>
              <w:t>de</w:t>
            </w: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Pr="00EE0E6F" w:rsidRDefault="00355E6F" w:rsidP="00420FEC">
            <w:pPr>
              <w:pStyle w:val="TableParagraph"/>
              <w:jc w:val="bot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proofErr w:type="spellStart"/>
            <w:r w:rsidRPr="00EE0E6F">
              <w:rPr>
                <w:rFonts w:ascii="Arial"/>
                <w:b/>
                <w:sz w:val="16"/>
                <w:lang w:val="de-DE"/>
              </w:rPr>
              <w:t>H</w:t>
            </w:r>
            <w:r w:rsidRPr="00EE0E6F">
              <w:rPr>
                <w:rFonts w:ascii="Arial"/>
                <w:b/>
                <w:spacing w:val="-1"/>
                <w:sz w:val="16"/>
                <w:lang w:val="de-DE"/>
              </w:rPr>
              <w:t>erka</w:t>
            </w:r>
            <w:r w:rsidRPr="00EE0E6F">
              <w:rPr>
                <w:rFonts w:ascii="Arial"/>
                <w:b/>
                <w:sz w:val="16"/>
                <w:lang w:val="de-DE"/>
              </w:rPr>
              <w:t>nsing</w:t>
            </w:r>
            <w:proofErr w:type="spellEnd"/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Pr="00EE0E6F" w:rsidRDefault="00355E6F" w:rsidP="00420FEC">
            <w:pPr>
              <w:pStyle w:val="TableParagraph"/>
              <w:ind w:left="1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proofErr w:type="spellStart"/>
            <w:r w:rsidRPr="00EE0E6F">
              <w:rPr>
                <w:rFonts w:ascii="Arial"/>
                <w:b/>
                <w:sz w:val="16"/>
                <w:lang w:val="de-DE"/>
              </w:rPr>
              <w:t>Behaal</w:t>
            </w:r>
            <w:r w:rsidR="00420FEC">
              <w:rPr>
                <w:rFonts w:ascii="Arial"/>
                <w:b/>
                <w:sz w:val="16"/>
                <w:lang w:val="de-DE"/>
              </w:rPr>
              <w:t>d</w:t>
            </w:r>
            <w:proofErr w:type="spellEnd"/>
            <w:r w:rsidR="00420FEC">
              <w:rPr>
                <w:rFonts w:ascii="Arial"/>
                <w:b/>
                <w:sz w:val="16"/>
                <w:lang w:val="de-DE"/>
              </w:rPr>
              <w:t xml:space="preserve"> </w:t>
            </w:r>
            <w:proofErr w:type="spellStart"/>
            <w:r w:rsidRPr="00EE0E6F">
              <w:rPr>
                <w:rFonts w:ascii="Arial"/>
                <w:b/>
                <w:sz w:val="16"/>
                <w:lang w:val="de-DE"/>
              </w:rPr>
              <w:t>cijfer</w:t>
            </w:r>
            <w:proofErr w:type="spellEnd"/>
          </w:p>
        </w:tc>
      </w:tr>
      <w:tr w:rsidR="00420FEC" w:rsidTr="00420FEC">
        <w:trPr>
          <w:trHeight w:hRule="exact" w:val="2419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C" w:rsidRDefault="00420FEC" w:rsidP="008347FF">
            <w:pPr>
              <w:pStyle w:val="TableParagraph"/>
              <w:ind w:left="121"/>
              <w:rPr>
                <w:rFonts w:ascii="Arial"/>
                <w:sz w:val="16"/>
              </w:rPr>
            </w:pPr>
          </w:p>
          <w:p w:rsidR="00420FEC" w:rsidRDefault="00420FEC" w:rsidP="008347FF">
            <w:pPr>
              <w:pStyle w:val="TableParagraph"/>
              <w:ind w:left="121"/>
              <w:rPr>
                <w:rFonts w:ascii="Arial"/>
                <w:sz w:val="16"/>
              </w:rPr>
            </w:pPr>
          </w:p>
          <w:p w:rsidR="00355E6F" w:rsidRDefault="00355E6F" w:rsidP="008347FF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355E6F" w:rsidRDefault="00355E6F" w:rsidP="008347FF">
            <w:pPr>
              <w:pStyle w:val="TableParagraph"/>
              <w:spacing w:line="316" w:lineRule="auto"/>
              <w:ind w:left="227" w:right="224" w:firstLine="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po</w:t>
            </w:r>
            <w:proofErr w:type="spellEnd"/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6 </w:t>
            </w:r>
            <w:proofErr w:type="spellStart"/>
            <w:r>
              <w:rPr>
                <w:rFonts w:ascii="Arial"/>
                <w:spacing w:val="-1"/>
                <w:sz w:val="16"/>
              </w:rPr>
              <w:t>uur</w:t>
            </w:r>
            <w:proofErr w:type="spellEnd"/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C" w:rsidRDefault="00355E6F" w:rsidP="008347FF">
            <w:pPr>
              <w:pStyle w:val="TableParagraph"/>
              <w:spacing w:before="53" w:line="315" w:lineRule="auto"/>
              <w:ind w:left="75" w:right="1440"/>
              <w:jc w:val="both"/>
              <w:rPr>
                <w:rFonts w:ascii="Arial"/>
                <w:spacing w:val="24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BI/K/4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</w:p>
          <w:p w:rsidR="00420FEC" w:rsidRDefault="00355E6F" w:rsidP="008347FF">
            <w:pPr>
              <w:pStyle w:val="TableParagraph"/>
              <w:spacing w:before="53" w:line="315" w:lineRule="auto"/>
              <w:ind w:left="75" w:right="1440"/>
              <w:jc w:val="both"/>
              <w:rPr>
                <w:rFonts w:ascii="Arial"/>
                <w:spacing w:val="24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BI/K/5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</w:p>
          <w:p w:rsidR="00420FEC" w:rsidRDefault="00355E6F" w:rsidP="008347FF">
            <w:pPr>
              <w:pStyle w:val="TableParagraph"/>
              <w:spacing w:before="53" w:line="315" w:lineRule="auto"/>
              <w:ind w:left="75" w:right="1440"/>
              <w:jc w:val="both"/>
              <w:rPr>
                <w:rFonts w:ascii="Arial"/>
                <w:spacing w:val="24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BI/K/6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</w:p>
          <w:p w:rsidR="00355E6F" w:rsidRDefault="00355E6F" w:rsidP="008347FF">
            <w:pPr>
              <w:pStyle w:val="TableParagraph"/>
              <w:spacing w:before="53" w:line="315" w:lineRule="auto"/>
              <w:ind w:left="75" w:right="14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BI/K/7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Lijstalinea"/>
              <w:numPr>
                <w:ilvl w:val="0"/>
                <w:numId w:val="16"/>
              </w:numPr>
              <w:tabs>
                <w:tab w:val="left" w:pos="175"/>
              </w:tabs>
              <w:spacing w:before="53"/>
              <w:ind w:hanging="8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6"/>
              </w:rPr>
              <w:t>cellen</w:t>
            </w:r>
            <w:proofErr w:type="spellEnd"/>
            <w:proofErr w:type="gramEnd"/>
            <w:r>
              <w:rPr>
                <w:rFonts w:asci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staan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basis.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16"/>
              </w:numPr>
              <w:tabs>
                <w:tab w:val="left" w:pos="175"/>
              </w:tabs>
              <w:spacing w:before="58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pacing w:val="-1"/>
                <w:sz w:val="16"/>
              </w:rPr>
              <w:t>schimmels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bacteriën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.</w:t>
            </w:r>
          </w:p>
          <w:p w:rsidR="00355E6F" w:rsidRPr="00EE0E6F" w:rsidRDefault="00355E6F" w:rsidP="00355E6F">
            <w:pPr>
              <w:pStyle w:val="Lijstalinea"/>
              <w:numPr>
                <w:ilvl w:val="0"/>
                <w:numId w:val="16"/>
              </w:numPr>
              <w:tabs>
                <w:tab w:val="left" w:pos="175"/>
              </w:tabs>
              <w:spacing w:before="56" w:line="316" w:lineRule="auto"/>
              <w:ind w:right="191" w:hanging="8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EE0E6F">
              <w:rPr>
                <w:rFonts w:ascii="Arial"/>
                <w:spacing w:val="-1"/>
                <w:sz w:val="16"/>
                <w:lang w:val="nl-NL"/>
              </w:rPr>
              <w:t>planten</w:t>
            </w:r>
            <w:proofErr w:type="gramEnd"/>
            <w:r w:rsidRPr="00EE0E6F">
              <w:rPr>
                <w:rFonts w:ascii="Arial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en</w:t>
            </w:r>
            <w:r w:rsidRPr="00EE0E6F">
              <w:rPr>
                <w:rFonts w:ascii="Arial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dieren</w:t>
            </w:r>
            <w:r w:rsidRPr="00EE0E6F">
              <w:rPr>
                <w:rFonts w:ascii="Arial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en</w:t>
            </w:r>
            <w:r w:rsidRPr="00EE0E6F">
              <w:rPr>
                <w:rFonts w:ascii="Arial"/>
                <w:spacing w:val="-2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hun</w:t>
            </w:r>
            <w:r w:rsidRPr="00EE0E6F">
              <w:rPr>
                <w:rFonts w:ascii="Arial"/>
                <w:spacing w:val="27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samenhang.</w:t>
            </w:r>
          </w:p>
          <w:p w:rsidR="00355E6F" w:rsidRPr="00EE0E6F" w:rsidRDefault="00355E6F" w:rsidP="00355E6F">
            <w:pPr>
              <w:pStyle w:val="Lijstalinea"/>
              <w:numPr>
                <w:ilvl w:val="0"/>
                <w:numId w:val="16"/>
              </w:numPr>
              <w:tabs>
                <w:tab w:val="left" w:pos="172"/>
              </w:tabs>
              <w:spacing w:before="1" w:line="316" w:lineRule="auto"/>
              <w:ind w:left="167" w:right="167" w:hanging="9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EE0E6F">
              <w:rPr>
                <w:rFonts w:ascii="Arial" w:hAnsi="Arial"/>
                <w:sz w:val="16"/>
                <w:lang w:val="nl-NL"/>
              </w:rPr>
              <w:t>mensen</w:t>
            </w:r>
            <w:proofErr w:type="gramEnd"/>
            <w:r w:rsidRPr="00EE0E6F">
              <w:rPr>
                <w:rFonts w:ascii="Arial" w:hAnsi="Arial"/>
                <w:spacing w:val="-2"/>
                <w:sz w:val="16"/>
                <w:lang w:val="nl-NL"/>
              </w:rPr>
              <w:t xml:space="preserve"> </w:t>
            </w:r>
            <w:r w:rsidRPr="00EE0E6F">
              <w:rPr>
                <w:rFonts w:ascii="Arial" w:hAnsi="Arial"/>
                <w:spacing w:val="-1"/>
                <w:sz w:val="16"/>
                <w:lang w:val="nl-NL"/>
              </w:rPr>
              <w:t>beïnvloeden</w:t>
            </w:r>
            <w:r w:rsidRPr="00EE0E6F">
              <w:rPr>
                <w:rFonts w:ascii="Arial" w:hAnsi="Arial"/>
                <w:sz w:val="16"/>
                <w:lang w:val="nl-NL"/>
              </w:rPr>
              <w:t xml:space="preserve"> </w:t>
            </w:r>
            <w:r w:rsidRPr="00EE0E6F">
              <w:rPr>
                <w:rFonts w:ascii="Arial" w:hAnsi="Arial"/>
                <w:spacing w:val="-1"/>
                <w:sz w:val="16"/>
                <w:lang w:val="nl-NL"/>
              </w:rPr>
              <w:t>hun</w:t>
            </w:r>
            <w:r w:rsidRPr="00EE0E6F">
              <w:rPr>
                <w:rFonts w:ascii="Arial" w:hAnsi="Arial"/>
                <w:spacing w:val="20"/>
                <w:sz w:val="16"/>
                <w:lang w:val="nl-NL"/>
              </w:rPr>
              <w:t xml:space="preserve"> </w:t>
            </w:r>
            <w:r w:rsidRPr="00EE0E6F">
              <w:rPr>
                <w:rFonts w:ascii="Arial" w:hAnsi="Arial"/>
                <w:spacing w:val="-1"/>
                <w:sz w:val="16"/>
                <w:lang w:val="nl-NL"/>
              </w:rPr>
              <w:t>hun</w:t>
            </w:r>
            <w:r w:rsidRPr="00EE0E6F">
              <w:rPr>
                <w:rFonts w:ascii="Arial" w:hAnsi="Arial"/>
                <w:sz w:val="16"/>
                <w:lang w:val="nl-NL"/>
              </w:rPr>
              <w:t xml:space="preserve"> </w:t>
            </w:r>
            <w:r w:rsidRPr="00EE0E6F">
              <w:rPr>
                <w:rFonts w:ascii="Arial" w:hAnsi="Arial"/>
                <w:spacing w:val="-2"/>
                <w:sz w:val="16"/>
                <w:lang w:val="nl-NL"/>
              </w:rPr>
              <w:t>omgeving.</w:t>
            </w:r>
          </w:p>
          <w:p w:rsidR="00355E6F" w:rsidRPr="00EE0E6F" w:rsidRDefault="00355E6F" w:rsidP="00355E6F">
            <w:pPr>
              <w:pStyle w:val="Lijstalinea"/>
              <w:numPr>
                <w:ilvl w:val="0"/>
                <w:numId w:val="16"/>
              </w:numPr>
              <w:tabs>
                <w:tab w:val="left" w:pos="175"/>
              </w:tabs>
              <w:spacing w:before="1" w:line="315" w:lineRule="auto"/>
              <w:ind w:left="167" w:right="333" w:hanging="9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EE0E6F">
              <w:rPr>
                <w:rFonts w:ascii="Arial"/>
                <w:spacing w:val="-1"/>
                <w:sz w:val="16"/>
                <w:lang w:val="nl-NL"/>
              </w:rPr>
              <w:t>werkstuk</w:t>
            </w:r>
            <w:proofErr w:type="gramEnd"/>
            <w:r w:rsidRPr="00EE0E6F">
              <w:rPr>
                <w:rFonts w:ascii="Arial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uitwerking</w:t>
            </w:r>
            <w:r w:rsidRPr="00EE0E6F">
              <w:rPr>
                <w:rFonts w:ascii="Arial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van</w:t>
            </w:r>
            <w:r w:rsidRPr="00EE0E6F">
              <w:rPr>
                <w:rFonts w:ascii="Arial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de</w:t>
            </w:r>
            <w:r w:rsidRPr="00EE0E6F">
              <w:rPr>
                <w:rFonts w:ascii="Arial"/>
                <w:spacing w:val="20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opdrachten</w:t>
            </w:r>
            <w:r w:rsidRPr="00EE0E6F">
              <w:rPr>
                <w:rFonts w:ascii="Arial"/>
                <w:spacing w:val="-2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die</w:t>
            </w:r>
            <w:r w:rsidRPr="00EE0E6F">
              <w:rPr>
                <w:rFonts w:ascii="Arial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gedaan</w:t>
            </w:r>
            <w:r w:rsidRPr="00EE0E6F">
              <w:rPr>
                <w:rFonts w:ascii="Arial"/>
                <w:spacing w:val="26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zijn</w:t>
            </w:r>
            <w:r w:rsidRPr="00EE0E6F">
              <w:rPr>
                <w:rFonts w:ascii="Arial"/>
                <w:sz w:val="16"/>
                <w:lang w:val="nl-NL"/>
              </w:rPr>
              <w:t xml:space="preserve"> 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op</w:t>
            </w:r>
            <w:r w:rsidRPr="00EE0E6F">
              <w:rPr>
                <w:rFonts w:ascii="Arial"/>
                <w:spacing w:val="-2"/>
                <w:sz w:val="16"/>
                <w:lang w:val="nl-NL"/>
              </w:rPr>
              <w:t xml:space="preserve"> </w:t>
            </w:r>
            <w:r w:rsidR="00420FEC">
              <w:rPr>
                <w:rFonts w:ascii="Arial"/>
                <w:spacing w:val="-1"/>
                <w:sz w:val="16"/>
                <w:lang w:val="nl-NL"/>
              </w:rPr>
              <w:t>locatie</w:t>
            </w:r>
            <w:r w:rsidRPr="00EE0E6F">
              <w:rPr>
                <w:rFonts w:ascii="Arial"/>
                <w:spacing w:val="-1"/>
                <w:sz w:val="16"/>
                <w:lang w:val="nl-NL"/>
              </w:rPr>
              <w:t>.</w:t>
            </w:r>
          </w:p>
          <w:p w:rsidR="00355E6F" w:rsidRPr="00355E6F" w:rsidRDefault="00355E6F" w:rsidP="008347FF">
            <w:pPr>
              <w:pStyle w:val="TableParagraph"/>
              <w:spacing w:before="2" w:line="316" w:lineRule="auto"/>
              <w:ind w:left="167" w:right="35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r w:rsidRPr="00355E6F">
              <w:rPr>
                <w:rFonts w:ascii="Arial"/>
                <w:spacing w:val="-1"/>
                <w:sz w:val="16"/>
                <w:lang w:val="nl-NL"/>
              </w:rPr>
              <w:t>Beoordeling/normering</w:t>
            </w:r>
            <w:r w:rsidRPr="00355E6F">
              <w:rPr>
                <w:rFonts w:ascii="Arial"/>
                <w:spacing w:val="2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zie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opdrachtblad.</w:t>
            </w:r>
          </w:p>
          <w:p w:rsidR="00355E6F" w:rsidRDefault="00355E6F" w:rsidP="00420FEC">
            <w:pPr>
              <w:pStyle w:val="TableParagraph"/>
              <w:spacing w:before="1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 w:rsidRPr="00355E6F">
              <w:rPr>
                <w:rFonts w:ascii="Arial"/>
                <w:spacing w:val="-2"/>
                <w:sz w:val="16"/>
                <w:lang w:val="nl-NL"/>
              </w:rPr>
              <w:t>Inleverdatum</w:t>
            </w:r>
            <w:r w:rsidRPr="00355E6F">
              <w:rPr>
                <w:rFonts w:ascii="Arial"/>
                <w:spacing w:val="4"/>
                <w:sz w:val="16"/>
                <w:lang w:val="nl-NL"/>
              </w:rPr>
              <w:t xml:space="preserve"> </w:t>
            </w:r>
            <w:r w:rsidR="00420FEC">
              <w:rPr>
                <w:rFonts w:ascii="Arial"/>
                <w:spacing w:val="4"/>
                <w:sz w:val="16"/>
                <w:lang w:val="nl-NL"/>
              </w:rPr>
              <w:t>NN, voor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14.00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uur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355E6F" w:rsidRDefault="00355E6F" w:rsidP="008347F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355E6F" w:rsidRDefault="00355E6F" w:rsidP="008347FF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  <w:tr w:rsidR="00420FEC" w:rsidTr="00420FEC">
        <w:trPr>
          <w:trHeight w:hRule="exact" w:val="859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55E6F" w:rsidRDefault="00355E6F" w:rsidP="008347FF">
            <w:pPr>
              <w:pStyle w:val="TableParagraph"/>
              <w:spacing w:line="183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</w:t>
            </w:r>
          </w:p>
          <w:p w:rsidR="00355E6F" w:rsidRDefault="00355E6F" w:rsidP="008347FF">
            <w:pPr>
              <w:pStyle w:val="TableParagraph"/>
              <w:spacing w:line="183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BI/K/9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Pr="00355E6F" w:rsidRDefault="00355E6F" w:rsidP="00355E6F">
            <w:pPr>
              <w:pStyle w:val="Lijstalinea"/>
              <w:numPr>
                <w:ilvl w:val="0"/>
                <w:numId w:val="15"/>
              </w:numPr>
              <w:tabs>
                <w:tab w:val="left" w:pos="175"/>
              </w:tabs>
              <w:spacing w:before="53" w:line="316" w:lineRule="auto"/>
              <w:ind w:right="147" w:hanging="9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355E6F">
              <w:rPr>
                <w:rFonts w:ascii="Arial"/>
                <w:spacing w:val="-1"/>
                <w:sz w:val="16"/>
                <w:lang w:val="nl-NL"/>
              </w:rPr>
              <w:t>het</w:t>
            </w:r>
            <w:proofErr w:type="gramEnd"/>
            <w:r w:rsidRPr="00355E6F">
              <w:rPr>
                <w:rFonts w:ascii="Arial"/>
                <w:spacing w:val="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>lichaam</w:t>
            </w:r>
            <w:r w:rsidRPr="00355E6F">
              <w:rPr>
                <w:rFonts w:ascii="Arial"/>
                <w:spacing w:val="1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z w:val="16"/>
                <w:lang w:val="nl-NL"/>
              </w:rPr>
              <w:t>in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stand</w:t>
            </w:r>
            <w:r w:rsidRPr="00355E6F">
              <w:rPr>
                <w:rFonts w:ascii="Arial"/>
                <w:spacing w:val="27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houden,</w:t>
            </w:r>
            <w:r w:rsidRPr="00355E6F">
              <w:rPr>
                <w:rFonts w:ascii="Arial"/>
                <w:spacing w:val="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>ademen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en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>eten.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15"/>
              </w:numPr>
              <w:tabs>
                <w:tab w:val="left" w:pos="175"/>
              </w:tabs>
              <w:spacing w:before="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Nectar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Deel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4: </w:t>
            </w:r>
            <w:r>
              <w:rPr>
                <w:rFonts w:ascii="Arial"/>
                <w:sz w:val="16"/>
              </w:rPr>
              <w:t xml:space="preserve">H </w:t>
            </w:r>
            <w:r>
              <w:rPr>
                <w:rFonts w:ascii="Arial"/>
                <w:spacing w:val="-1"/>
                <w:sz w:val="16"/>
              </w:rPr>
              <w:t>7.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  <w:tr w:rsidR="00420FEC" w:rsidTr="00420FEC">
        <w:trPr>
          <w:trHeight w:hRule="exact" w:val="835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40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</w:t>
            </w:r>
          </w:p>
          <w:p w:rsidR="00355E6F" w:rsidRDefault="00355E6F" w:rsidP="008347FF">
            <w:pPr>
              <w:pStyle w:val="TableParagraph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BI/K/9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Pr="00355E6F" w:rsidRDefault="00355E6F" w:rsidP="00355E6F">
            <w:pPr>
              <w:pStyle w:val="Lijstalinea"/>
              <w:numPr>
                <w:ilvl w:val="0"/>
                <w:numId w:val="14"/>
              </w:numPr>
              <w:tabs>
                <w:tab w:val="left" w:pos="175"/>
              </w:tabs>
              <w:spacing w:before="53" w:line="316" w:lineRule="auto"/>
              <w:ind w:right="261" w:hanging="9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355E6F">
              <w:rPr>
                <w:rFonts w:ascii="Arial"/>
                <w:spacing w:val="-1"/>
                <w:sz w:val="16"/>
                <w:lang w:val="nl-NL"/>
              </w:rPr>
              <w:t>het</w:t>
            </w:r>
            <w:proofErr w:type="gramEnd"/>
            <w:r w:rsidRPr="00355E6F">
              <w:rPr>
                <w:rFonts w:ascii="Arial"/>
                <w:spacing w:val="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>lichaam</w:t>
            </w:r>
            <w:r w:rsidRPr="00355E6F">
              <w:rPr>
                <w:rFonts w:ascii="Arial"/>
                <w:spacing w:val="1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z w:val="16"/>
                <w:lang w:val="nl-NL"/>
              </w:rPr>
              <w:t>in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stand</w:t>
            </w:r>
            <w:r w:rsidRPr="00355E6F">
              <w:rPr>
                <w:rFonts w:ascii="Arial"/>
                <w:spacing w:val="27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houden,</w:t>
            </w:r>
            <w:r w:rsidRPr="00355E6F">
              <w:rPr>
                <w:rFonts w:ascii="Arial"/>
                <w:spacing w:val="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>bloed,</w:t>
            </w:r>
            <w:r w:rsidRPr="00355E6F">
              <w:rPr>
                <w:rFonts w:ascii="Arial"/>
                <w:spacing w:val="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lymfe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en</w:t>
            </w:r>
            <w:r w:rsidRPr="00355E6F">
              <w:rPr>
                <w:rFonts w:ascii="Arial"/>
                <w:spacing w:val="27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uitscheiding.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14"/>
              </w:numPr>
              <w:tabs>
                <w:tab w:val="left" w:pos="175"/>
              </w:tabs>
              <w:spacing w:before="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Nectar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Deel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4: </w:t>
            </w:r>
            <w:r>
              <w:rPr>
                <w:rFonts w:ascii="Arial"/>
                <w:sz w:val="16"/>
              </w:rPr>
              <w:t xml:space="preserve">H </w:t>
            </w:r>
            <w:r>
              <w:rPr>
                <w:rFonts w:ascii="Arial"/>
                <w:spacing w:val="-1"/>
                <w:sz w:val="16"/>
              </w:rPr>
              <w:t>8.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55E6F" w:rsidRDefault="00355E6F" w:rsidP="008347F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55E6F" w:rsidRDefault="00355E6F" w:rsidP="008347FF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  <w:tr w:rsidR="00420FEC" w:rsidTr="00420FEC">
        <w:trPr>
          <w:trHeight w:hRule="exact" w:val="1291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355E6F" w:rsidRDefault="00355E6F" w:rsidP="008347FF">
            <w:pPr>
              <w:pStyle w:val="TableParagraph"/>
              <w:spacing w:line="183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  <w:p w:rsidR="00355E6F" w:rsidRDefault="00355E6F" w:rsidP="008347FF">
            <w:pPr>
              <w:pStyle w:val="TableParagraph"/>
              <w:spacing w:line="183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BI/K/9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Pr="00355E6F" w:rsidRDefault="00355E6F" w:rsidP="00355E6F">
            <w:pPr>
              <w:pStyle w:val="Lijstalinea"/>
              <w:numPr>
                <w:ilvl w:val="0"/>
                <w:numId w:val="13"/>
              </w:numPr>
              <w:tabs>
                <w:tab w:val="left" w:pos="175"/>
              </w:tabs>
              <w:spacing w:before="53" w:line="316" w:lineRule="auto"/>
              <w:ind w:right="260" w:hanging="89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355E6F">
              <w:rPr>
                <w:rFonts w:ascii="Arial"/>
                <w:spacing w:val="-1"/>
                <w:sz w:val="16"/>
                <w:lang w:val="nl-NL"/>
              </w:rPr>
              <w:t>tentamen</w:t>
            </w:r>
            <w:proofErr w:type="gramEnd"/>
            <w:r w:rsidRPr="00355E6F">
              <w:rPr>
                <w:rFonts w:ascii="Arial"/>
                <w:spacing w:val="-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 xml:space="preserve">het 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>lichaam</w:t>
            </w:r>
            <w:r w:rsidRPr="00355E6F">
              <w:rPr>
                <w:rFonts w:ascii="Arial"/>
                <w:spacing w:val="3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z w:val="16"/>
                <w:lang w:val="nl-NL"/>
              </w:rPr>
              <w:t>in</w:t>
            </w:r>
            <w:r w:rsidRPr="00355E6F">
              <w:rPr>
                <w:rFonts w:ascii="Arial"/>
                <w:spacing w:val="21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stand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houden, ademen</w:t>
            </w:r>
            <w:r w:rsidRPr="00355E6F">
              <w:rPr>
                <w:rFonts w:ascii="Arial"/>
                <w:spacing w:val="25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en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>eten,</w:t>
            </w:r>
            <w:r w:rsidRPr="00355E6F">
              <w:rPr>
                <w:rFonts w:ascii="Arial"/>
                <w:spacing w:val="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2"/>
                <w:sz w:val="16"/>
                <w:lang w:val="nl-NL"/>
              </w:rPr>
              <w:t>bloed,</w:t>
            </w:r>
            <w:r w:rsidRPr="00355E6F">
              <w:rPr>
                <w:rFonts w:ascii="Arial"/>
                <w:spacing w:val="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lymfe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en</w:t>
            </w:r>
            <w:r w:rsidRPr="00355E6F">
              <w:rPr>
                <w:rFonts w:ascii="Arial"/>
                <w:spacing w:val="2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uitscheiding.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13"/>
              </w:numPr>
              <w:tabs>
                <w:tab w:val="left" w:pos="175"/>
              </w:tabs>
              <w:spacing w:before="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Nectar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Deel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4: </w:t>
            </w:r>
            <w:r>
              <w:rPr>
                <w:rFonts w:ascii="Arial"/>
                <w:sz w:val="16"/>
              </w:rPr>
              <w:t>H 7 +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8.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55E6F" w:rsidRDefault="00355E6F" w:rsidP="008347F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55E6F" w:rsidRDefault="00355E6F" w:rsidP="008347FF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  <w:tr w:rsidR="00420FEC" w:rsidTr="00420FEC">
        <w:trPr>
          <w:trHeight w:hRule="exact" w:val="862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55E6F" w:rsidRDefault="00355E6F" w:rsidP="008347FF">
            <w:pPr>
              <w:pStyle w:val="TableParagraph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</w:t>
            </w:r>
          </w:p>
          <w:p w:rsidR="00355E6F" w:rsidRDefault="00355E6F" w:rsidP="008347FF">
            <w:pPr>
              <w:pStyle w:val="TableParagraph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BI/K/12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Lijstalinea"/>
              <w:numPr>
                <w:ilvl w:val="0"/>
                <w:numId w:val="12"/>
              </w:numPr>
              <w:tabs>
                <w:tab w:val="left" w:pos="175"/>
              </w:tabs>
              <w:spacing w:before="53" w:line="316" w:lineRule="auto"/>
              <w:ind w:right="770" w:hanging="9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van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generatie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generatie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12"/>
              </w:numPr>
              <w:tabs>
                <w:tab w:val="left" w:pos="175"/>
              </w:tabs>
              <w:spacing w:before="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Nectar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Deel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4: </w:t>
            </w:r>
            <w:r>
              <w:rPr>
                <w:rFonts w:ascii="Arial"/>
                <w:sz w:val="16"/>
              </w:rPr>
              <w:t xml:space="preserve">H </w:t>
            </w:r>
            <w:r>
              <w:rPr>
                <w:rFonts w:ascii="Arial"/>
                <w:spacing w:val="-1"/>
                <w:sz w:val="16"/>
              </w:rPr>
              <w:t>9.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  <w:tr w:rsidR="00420FEC" w:rsidTr="00420FEC">
        <w:trPr>
          <w:trHeight w:hRule="exact" w:val="859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11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355E6F" w:rsidRDefault="00355E6F" w:rsidP="008347FF">
            <w:pPr>
              <w:pStyle w:val="TableParagraph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</w:t>
            </w:r>
          </w:p>
          <w:p w:rsidR="00355E6F" w:rsidRDefault="00355E6F" w:rsidP="008347FF">
            <w:pPr>
              <w:pStyle w:val="TableParagraph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BI/K/13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Lijstalinea"/>
              <w:numPr>
                <w:ilvl w:val="0"/>
                <w:numId w:val="11"/>
              </w:numPr>
              <w:tabs>
                <w:tab w:val="left" w:pos="175"/>
              </w:tabs>
              <w:spacing w:before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6"/>
              </w:rPr>
              <w:t>erfelijkheid</w:t>
            </w:r>
            <w:proofErr w:type="spellEnd"/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11"/>
              </w:numPr>
              <w:tabs>
                <w:tab w:val="left" w:pos="175"/>
              </w:tabs>
              <w:spacing w:before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Nectar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Deel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:</w:t>
            </w:r>
            <w:proofErr w:type="gramEnd"/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H </w:t>
            </w:r>
            <w:r>
              <w:rPr>
                <w:rFonts w:ascii="Arial"/>
                <w:spacing w:val="-3"/>
                <w:sz w:val="16"/>
              </w:rPr>
              <w:t>10.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40"/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40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  <w:tr w:rsidR="00420FEC" w:rsidTr="00420FEC">
        <w:trPr>
          <w:trHeight w:hRule="exact" w:val="870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55E6F" w:rsidRDefault="00355E6F" w:rsidP="008347FF">
            <w:pPr>
              <w:pStyle w:val="TableParagraph"/>
              <w:spacing w:line="183" w:lineRule="exact"/>
              <w:ind w:lef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  <w:p w:rsidR="00355E6F" w:rsidRDefault="00355E6F" w:rsidP="008347FF">
            <w:pPr>
              <w:pStyle w:val="TableParagraph"/>
              <w:spacing w:line="183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 w:line="316" w:lineRule="auto"/>
              <w:ind w:left="75" w:right="1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BI/K/12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BI/K/13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Pr="00355E6F" w:rsidRDefault="00355E6F" w:rsidP="00355E6F">
            <w:pPr>
              <w:pStyle w:val="Lijstalinea"/>
              <w:numPr>
                <w:ilvl w:val="0"/>
                <w:numId w:val="10"/>
              </w:numPr>
              <w:tabs>
                <w:tab w:val="left" w:pos="175"/>
              </w:tabs>
              <w:spacing w:before="53" w:line="316" w:lineRule="auto"/>
              <w:ind w:right="183" w:hanging="92"/>
              <w:rPr>
                <w:rFonts w:ascii="Arial" w:eastAsia="Arial" w:hAnsi="Arial" w:cs="Arial"/>
                <w:sz w:val="16"/>
                <w:szCs w:val="16"/>
                <w:lang w:val="nl-NL"/>
              </w:rPr>
            </w:pPr>
            <w:proofErr w:type="gramStart"/>
            <w:r w:rsidRPr="00355E6F">
              <w:rPr>
                <w:rFonts w:ascii="Arial"/>
                <w:spacing w:val="-1"/>
                <w:sz w:val="16"/>
                <w:lang w:val="nl-NL"/>
              </w:rPr>
              <w:t>tentamen</w:t>
            </w:r>
            <w:proofErr w:type="gramEnd"/>
            <w:r w:rsidRPr="00355E6F">
              <w:rPr>
                <w:rFonts w:ascii="Arial"/>
                <w:spacing w:val="-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van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generatie</w:t>
            </w:r>
            <w:r w:rsidRPr="00355E6F">
              <w:rPr>
                <w:rFonts w:ascii="Arial"/>
                <w:spacing w:val="27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op</w:t>
            </w:r>
            <w:r w:rsidRPr="00355E6F">
              <w:rPr>
                <w:rFonts w:ascii="Arial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generatie,</w:t>
            </w:r>
            <w:r w:rsidRPr="00355E6F">
              <w:rPr>
                <w:rFonts w:ascii="Arial"/>
                <w:spacing w:val="2"/>
                <w:sz w:val="16"/>
                <w:lang w:val="nl-NL"/>
              </w:rPr>
              <w:t xml:space="preserve"> </w:t>
            </w:r>
            <w:r w:rsidRPr="00355E6F">
              <w:rPr>
                <w:rFonts w:ascii="Arial"/>
                <w:spacing w:val="-1"/>
                <w:sz w:val="16"/>
                <w:lang w:val="nl-NL"/>
              </w:rPr>
              <w:t>erfelijkheid.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10"/>
              </w:numPr>
              <w:tabs>
                <w:tab w:val="left" w:pos="175"/>
              </w:tabs>
              <w:spacing w:before="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Nectar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Deel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:</w:t>
            </w:r>
            <w:proofErr w:type="gramEnd"/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 9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+ </w:t>
            </w:r>
            <w:r>
              <w:rPr>
                <w:rFonts w:ascii="Arial"/>
                <w:spacing w:val="-3"/>
                <w:sz w:val="16"/>
              </w:rPr>
              <w:t>10.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40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40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  <w:tr w:rsidR="00420FEC" w:rsidTr="00420FEC">
        <w:trPr>
          <w:trHeight w:hRule="exact" w:val="619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5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lastRenderedPageBreak/>
              <w:t>3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84" w:line="183" w:lineRule="exact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</w:t>
            </w:r>
          </w:p>
          <w:p w:rsidR="00355E6F" w:rsidRDefault="00355E6F" w:rsidP="008347FF">
            <w:pPr>
              <w:pStyle w:val="TableParagraph"/>
              <w:spacing w:line="183" w:lineRule="exact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BI/K/13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Lijstalinea"/>
              <w:numPr>
                <w:ilvl w:val="0"/>
                <w:numId w:val="9"/>
              </w:numPr>
              <w:tabs>
                <w:tab w:val="left" w:pos="175"/>
              </w:tabs>
              <w:spacing w:before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6"/>
              </w:rPr>
              <w:t>evolutie</w:t>
            </w:r>
            <w:proofErr w:type="spellEnd"/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9"/>
              </w:numPr>
              <w:tabs>
                <w:tab w:val="left" w:pos="175"/>
              </w:tabs>
              <w:spacing w:before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Nectar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Deel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:</w:t>
            </w:r>
            <w:proofErr w:type="gramEnd"/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H </w:t>
            </w:r>
            <w:r>
              <w:rPr>
                <w:rFonts w:ascii="Arial"/>
                <w:spacing w:val="-3"/>
                <w:sz w:val="16"/>
              </w:rPr>
              <w:t>11.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55E6F" w:rsidRDefault="00355E6F" w:rsidP="008347F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55E6F" w:rsidRDefault="00355E6F" w:rsidP="008347FF">
            <w:pPr>
              <w:pStyle w:val="TableParagraph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  <w:tr w:rsidR="00420FEC" w:rsidTr="00420FEC">
        <w:trPr>
          <w:trHeight w:hRule="exact" w:val="862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/>
              <w:ind w:lef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55E6F" w:rsidRDefault="00355E6F" w:rsidP="008347FF">
            <w:pPr>
              <w:pStyle w:val="TableParagraph"/>
              <w:spacing w:line="183" w:lineRule="exact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50</w:t>
            </w:r>
          </w:p>
          <w:p w:rsidR="00355E6F" w:rsidRDefault="00355E6F" w:rsidP="008347FF">
            <w:pPr>
              <w:pStyle w:val="TableParagraph"/>
              <w:spacing w:line="183" w:lineRule="exact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min.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spacing w:before="53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BI/K/10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355E6F">
            <w:pPr>
              <w:pStyle w:val="Lijstalinea"/>
              <w:numPr>
                <w:ilvl w:val="0"/>
                <w:numId w:val="8"/>
              </w:numPr>
              <w:tabs>
                <w:tab w:val="left" w:pos="175"/>
              </w:tabs>
              <w:spacing w:before="53" w:line="316" w:lineRule="auto"/>
              <w:ind w:right="822" w:hanging="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6"/>
              </w:rPr>
              <w:t>bescherming</w:t>
            </w:r>
            <w:proofErr w:type="spellEnd"/>
            <w:proofErr w:type="gram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en</w:t>
            </w:r>
            <w:proofErr w:type="spellEnd"/>
            <w:r>
              <w:rPr>
                <w:rFonts w:ascii="Arial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6"/>
              </w:rPr>
              <w:t>antistoffen</w:t>
            </w:r>
            <w:proofErr w:type="spellEnd"/>
            <w:r>
              <w:rPr>
                <w:rFonts w:ascii="Arial"/>
                <w:spacing w:val="-2"/>
                <w:sz w:val="16"/>
              </w:rPr>
              <w:t>.</w:t>
            </w:r>
          </w:p>
          <w:p w:rsidR="00355E6F" w:rsidRDefault="00355E6F" w:rsidP="00355E6F">
            <w:pPr>
              <w:pStyle w:val="Lijstalinea"/>
              <w:numPr>
                <w:ilvl w:val="0"/>
                <w:numId w:val="8"/>
              </w:numPr>
              <w:tabs>
                <w:tab w:val="left" w:pos="175"/>
              </w:tabs>
              <w:spacing w:before="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Nectar</w:t>
            </w:r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Deel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:</w:t>
            </w:r>
            <w:proofErr w:type="gramEnd"/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H </w:t>
            </w:r>
            <w:r>
              <w:rPr>
                <w:rFonts w:ascii="Arial"/>
                <w:spacing w:val="-3"/>
                <w:sz w:val="16"/>
              </w:rPr>
              <w:t>13.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40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55E6F" w:rsidRDefault="00355E6F" w:rsidP="008347FF">
            <w:pPr>
              <w:pStyle w:val="TableParagraph"/>
              <w:spacing w:before="140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nee</w:t>
            </w:r>
            <w:proofErr w:type="gram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E6F" w:rsidRDefault="00355E6F" w:rsidP="008347FF"/>
        </w:tc>
      </w:tr>
    </w:tbl>
    <w:p w:rsidR="00355E6F" w:rsidRPr="005F00C2" w:rsidRDefault="00355E6F" w:rsidP="005F00C2"/>
    <w:sectPr w:rsidR="00355E6F" w:rsidRPr="005F00C2" w:rsidSect="00420FE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B21"/>
    <w:multiLevelType w:val="hybridMultilevel"/>
    <w:tmpl w:val="301E4660"/>
    <w:lvl w:ilvl="0" w:tplc="2D043FF6">
      <w:start w:val="1"/>
      <w:numFmt w:val="bullet"/>
      <w:lvlText w:val="-"/>
      <w:lvlJc w:val="left"/>
      <w:pPr>
        <w:ind w:left="164" w:hanging="99"/>
      </w:pPr>
      <w:rPr>
        <w:rFonts w:ascii="Arial" w:eastAsia="Arial" w:hAnsi="Arial" w:hint="default"/>
        <w:sz w:val="16"/>
        <w:szCs w:val="16"/>
      </w:rPr>
    </w:lvl>
    <w:lvl w:ilvl="1" w:tplc="36EA24DE">
      <w:start w:val="1"/>
      <w:numFmt w:val="bullet"/>
      <w:lvlText w:val="•"/>
      <w:lvlJc w:val="left"/>
      <w:pPr>
        <w:ind w:left="362" w:hanging="99"/>
      </w:pPr>
      <w:rPr>
        <w:rFonts w:hint="default"/>
      </w:rPr>
    </w:lvl>
    <w:lvl w:ilvl="2" w:tplc="CD84B87E">
      <w:start w:val="1"/>
      <w:numFmt w:val="bullet"/>
      <w:lvlText w:val="•"/>
      <w:lvlJc w:val="left"/>
      <w:pPr>
        <w:ind w:left="559" w:hanging="99"/>
      </w:pPr>
      <w:rPr>
        <w:rFonts w:hint="default"/>
      </w:rPr>
    </w:lvl>
    <w:lvl w:ilvl="3" w:tplc="6C1AAE58">
      <w:start w:val="1"/>
      <w:numFmt w:val="bullet"/>
      <w:lvlText w:val="•"/>
      <w:lvlJc w:val="left"/>
      <w:pPr>
        <w:ind w:left="756" w:hanging="99"/>
      </w:pPr>
      <w:rPr>
        <w:rFonts w:hint="default"/>
      </w:rPr>
    </w:lvl>
    <w:lvl w:ilvl="4" w:tplc="0DE67964">
      <w:start w:val="1"/>
      <w:numFmt w:val="bullet"/>
      <w:lvlText w:val="•"/>
      <w:lvlJc w:val="left"/>
      <w:pPr>
        <w:ind w:left="954" w:hanging="99"/>
      </w:pPr>
      <w:rPr>
        <w:rFonts w:hint="default"/>
      </w:rPr>
    </w:lvl>
    <w:lvl w:ilvl="5" w:tplc="791A3DB8">
      <w:start w:val="1"/>
      <w:numFmt w:val="bullet"/>
      <w:lvlText w:val="•"/>
      <w:lvlJc w:val="left"/>
      <w:pPr>
        <w:ind w:left="1151" w:hanging="99"/>
      </w:pPr>
      <w:rPr>
        <w:rFonts w:hint="default"/>
      </w:rPr>
    </w:lvl>
    <w:lvl w:ilvl="6" w:tplc="11E85C3C">
      <w:start w:val="1"/>
      <w:numFmt w:val="bullet"/>
      <w:lvlText w:val="•"/>
      <w:lvlJc w:val="left"/>
      <w:pPr>
        <w:ind w:left="1349" w:hanging="99"/>
      </w:pPr>
      <w:rPr>
        <w:rFonts w:hint="default"/>
      </w:rPr>
    </w:lvl>
    <w:lvl w:ilvl="7" w:tplc="C6683790">
      <w:start w:val="1"/>
      <w:numFmt w:val="bullet"/>
      <w:lvlText w:val="•"/>
      <w:lvlJc w:val="left"/>
      <w:pPr>
        <w:ind w:left="1546" w:hanging="99"/>
      </w:pPr>
      <w:rPr>
        <w:rFonts w:hint="default"/>
      </w:rPr>
    </w:lvl>
    <w:lvl w:ilvl="8" w:tplc="D708DAAE">
      <w:start w:val="1"/>
      <w:numFmt w:val="bullet"/>
      <w:lvlText w:val="•"/>
      <w:lvlJc w:val="left"/>
      <w:pPr>
        <w:ind w:left="1743" w:hanging="99"/>
      </w:pPr>
      <w:rPr>
        <w:rFonts w:hint="default"/>
      </w:rPr>
    </w:lvl>
  </w:abstractNum>
  <w:abstractNum w:abstractNumId="1" w15:restartNumberingAfterBreak="0">
    <w:nsid w:val="12057169"/>
    <w:multiLevelType w:val="hybridMultilevel"/>
    <w:tmpl w:val="3FF869B2"/>
    <w:lvl w:ilvl="0" w:tplc="575A7D2C">
      <w:start w:val="1"/>
      <w:numFmt w:val="bullet"/>
      <w:lvlText w:val="-"/>
      <w:lvlJc w:val="left"/>
      <w:pPr>
        <w:ind w:left="179" w:hanging="105"/>
      </w:pPr>
      <w:rPr>
        <w:rFonts w:ascii="Arial" w:eastAsia="Arial" w:hAnsi="Arial" w:hint="default"/>
        <w:w w:val="103"/>
        <w:sz w:val="16"/>
        <w:szCs w:val="16"/>
      </w:rPr>
    </w:lvl>
    <w:lvl w:ilvl="1" w:tplc="809085D0">
      <w:start w:val="1"/>
      <w:numFmt w:val="bullet"/>
      <w:lvlText w:val="•"/>
      <w:lvlJc w:val="left"/>
      <w:pPr>
        <w:ind w:left="375" w:hanging="105"/>
      </w:pPr>
      <w:rPr>
        <w:rFonts w:hint="default"/>
      </w:rPr>
    </w:lvl>
    <w:lvl w:ilvl="2" w:tplc="0C161FFA">
      <w:start w:val="1"/>
      <w:numFmt w:val="bullet"/>
      <w:lvlText w:val="•"/>
      <w:lvlJc w:val="left"/>
      <w:pPr>
        <w:ind w:left="571" w:hanging="105"/>
      </w:pPr>
      <w:rPr>
        <w:rFonts w:hint="default"/>
      </w:rPr>
    </w:lvl>
    <w:lvl w:ilvl="3" w:tplc="3DAAEF86">
      <w:start w:val="1"/>
      <w:numFmt w:val="bullet"/>
      <w:lvlText w:val="•"/>
      <w:lvlJc w:val="left"/>
      <w:pPr>
        <w:ind w:left="768" w:hanging="105"/>
      </w:pPr>
      <w:rPr>
        <w:rFonts w:hint="default"/>
      </w:rPr>
    </w:lvl>
    <w:lvl w:ilvl="4" w:tplc="720E0DEE">
      <w:start w:val="1"/>
      <w:numFmt w:val="bullet"/>
      <w:lvlText w:val="•"/>
      <w:lvlJc w:val="left"/>
      <w:pPr>
        <w:ind w:left="964" w:hanging="105"/>
      </w:pPr>
      <w:rPr>
        <w:rFonts w:hint="default"/>
      </w:rPr>
    </w:lvl>
    <w:lvl w:ilvl="5" w:tplc="C180C248">
      <w:start w:val="1"/>
      <w:numFmt w:val="bullet"/>
      <w:lvlText w:val="•"/>
      <w:lvlJc w:val="left"/>
      <w:pPr>
        <w:ind w:left="1161" w:hanging="105"/>
      </w:pPr>
      <w:rPr>
        <w:rFonts w:hint="default"/>
      </w:rPr>
    </w:lvl>
    <w:lvl w:ilvl="6" w:tplc="ECECB11E">
      <w:start w:val="1"/>
      <w:numFmt w:val="bullet"/>
      <w:lvlText w:val="•"/>
      <w:lvlJc w:val="left"/>
      <w:pPr>
        <w:ind w:left="1357" w:hanging="105"/>
      </w:pPr>
      <w:rPr>
        <w:rFonts w:hint="default"/>
      </w:rPr>
    </w:lvl>
    <w:lvl w:ilvl="7" w:tplc="6ACEC9B4">
      <w:start w:val="1"/>
      <w:numFmt w:val="bullet"/>
      <w:lvlText w:val="•"/>
      <w:lvlJc w:val="left"/>
      <w:pPr>
        <w:ind w:left="1553" w:hanging="105"/>
      </w:pPr>
      <w:rPr>
        <w:rFonts w:hint="default"/>
      </w:rPr>
    </w:lvl>
    <w:lvl w:ilvl="8" w:tplc="93E440B2">
      <w:start w:val="1"/>
      <w:numFmt w:val="bullet"/>
      <w:lvlText w:val="•"/>
      <w:lvlJc w:val="left"/>
      <w:pPr>
        <w:ind w:left="1750" w:hanging="105"/>
      </w:pPr>
      <w:rPr>
        <w:rFonts w:hint="default"/>
      </w:rPr>
    </w:lvl>
  </w:abstractNum>
  <w:abstractNum w:abstractNumId="2" w15:restartNumberingAfterBreak="0">
    <w:nsid w:val="16BF45D3"/>
    <w:multiLevelType w:val="hybridMultilevel"/>
    <w:tmpl w:val="DF7C515C"/>
    <w:lvl w:ilvl="0" w:tplc="C4A200B8">
      <w:start w:val="1"/>
      <w:numFmt w:val="bullet"/>
      <w:lvlText w:val="-"/>
      <w:lvlJc w:val="left"/>
      <w:pPr>
        <w:ind w:left="164" w:hanging="105"/>
      </w:pPr>
      <w:rPr>
        <w:rFonts w:ascii="Arial" w:eastAsia="Arial" w:hAnsi="Arial" w:hint="default"/>
        <w:w w:val="103"/>
        <w:sz w:val="16"/>
        <w:szCs w:val="16"/>
      </w:rPr>
    </w:lvl>
    <w:lvl w:ilvl="1" w:tplc="CC42BC68">
      <w:start w:val="1"/>
      <w:numFmt w:val="bullet"/>
      <w:lvlText w:val="•"/>
      <w:lvlJc w:val="left"/>
      <w:pPr>
        <w:ind w:left="362" w:hanging="105"/>
      </w:pPr>
      <w:rPr>
        <w:rFonts w:hint="default"/>
      </w:rPr>
    </w:lvl>
    <w:lvl w:ilvl="2" w:tplc="8C6A272C">
      <w:start w:val="1"/>
      <w:numFmt w:val="bullet"/>
      <w:lvlText w:val="•"/>
      <w:lvlJc w:val="left"/>
      <w:pPr>
        <w:ind w:left="559" w:hanging="105"/>
      </w:pPr>
      <w:rPr>
        <w:rFonts w:hint="default"/>
      </w:rPr>
    </w:lvl>
    <w:lvl w:ilvl="3" w:tplc="480C4300">
      <w:start w:val="1"/>
      <w:numFmt w:val="bullet"/>
      <w:lvlText w:val="•"/>
      <w:lvlJc w:val="left"/>
      <w:pPr>
        <w:ind w:left="757" w:hanging="105"/>
      </w:pPr>
      <w:rPr>
        <w:rFonts w:hint="default"/>
      </w:rPr>
    </w:lvl>
    <w:lvl w:ilvl="4" w:tplc="C0F86A96">
      <w:start w:val="1"/>
      <w:numFmt w:val="bullet"/>
      <w:lvlText w:val="•"/>
      <w:lvlJc w:val="left"/>
      <w:pPr>
        <w:ind w:left="955" w:hanging="105"/>
      </w:pPr>
      <w:rPr>
        <w:rFonts w:hint="default"/>
      </w:rPr>
    </w:lvl>
    <w:lvl w:ilvl="5" w:tplc="83A2860E">
      <w:start w:val="1"/>
      <w:numFmt w:val="bullet"/>
      <w:lvlText w:val="•"/>
      <w:lvlJc w:val="left"/>
      <w:pPr>
        <w:ind w:left="1153" w:hanging="105"/>
      </w:pPr>
      <w:rPr>
        <w:rFonts w:hint="default"/>
      </w:rPr>
    </w:lvl>
    <w:lvl w:ilvl="6" w:tplc="4D7AC5AC">
      <w:start w:val="1"/>
      <w:numFmt w:val="bullet"/>
      <w:lvlText w:val="•"/>
      <w:lvlJc w:val="left"/>
      <w:pPr>
        <w:ind w:left="1351" w:hanging="105"/>
      </w:pPr>
      <w:rPr>
        <w:rFonts w:hint="default"/>
      </w:rPr>
    </w:lvl>
    <w:lvl w:ilvl="7" w:tplc="F13421E2">
      <w:start w:val="1"/>
      <w:numFmt w:val="bullet"/>
      <w:lvlText w:val="•"/>
      <w:lvlJc w:val="left"/>
      <w:pPr>
        <w:ind w:left="1549" w:hanging="105"/>
      </w:pPr>
      <w:rPr>
        <w:rFonts w:hint="default"/>
      </w:rPr>
    </w:lvl>
    <w:lvl w:ilvl="8" w:tplc="2D905D9A">
      <w:start w:val="1"/>
      <w:numFmt w:val="bullet"/>
      <w:lvlText w:val="•"/>
      <w:lvlJc w:val="left"/>
      <w:pPr>
        <w:ind w:left="1747" w:hanging="105"/>
      </w:pPr>
      <w:rPr>
        <w:rFonts w:hint="default"/>
      </w:rPr>
    </w:lvl>
  </w:abstractNum>
  <w:abstractNum w:abstractNumId="3" w15:restartNumberingAfterBreak="0">
    <w:nsid w:val="253A566A"/>
    <w:multiLevelType w:val="hybridMultilevel"/>
    <w:tmpl w:val="BD96BFD8"/>
    <w:lvl w:ilvl="0" w:tplc="4ACCE6BA">
      <w:start w:val="1"/>
      <w:numFmt w:val="bullet"/>
      <w:lvlText w:val="-"/>
      <w:lvlJc w:val="left"/>
      <w:pPr>
        <w:ind w:left="179" w:hanging="105"/>
      </w:pPr>
      <w:rPr>
        <w:rFonts w:ascii="Arial" w:eastAsia="Arial" w:hAnsi="Arial" w:hint="default"/>
        <w:w w:val="103"/>
        <w:sz w:val="16"/>
        <w:szCs w:val="16"/>
      </w:rPr>
    </w:lvl>
    <w:lvl w:ilvl="1" w:tplc="0186D344">
      <w:start w:val="1"/>
      <w:numFmt w:val="bullet"/>
      <w:lvlText w:val="•"/>
      <w:lvlJc w:val="left"/>
      <w:pPr>
        <w:ind w:left="375" w:hanging="105"/>
      </w:pPr>
      <w:rPr>
        <w:rFonts w:hint="default"/>
      </w:rPr>
    </w:lvl>
    <w:lvl w:ilvl="2" w:tplc="5AC259D6">
      <w:start w:val="1"/>
      <w:numFmt w:val="bullet"/>
      <w:lvlText w:val="•"/>
      <w:lvlJc w:val="left"/>
      <w:pPr>
        <w:ind w:left="571" w:hanging="105"/>
      </w:pPr>
      <w:rPr>
        <w:rFonts w:hint="default"/>
      </w:rPr>
    </w:lvl>
    <w:lvl w:ilvl="3" w:tplc="0354ECEE">
      <w:start w:val="1"/>
      <w:numFmt w:val="bullet"/>
      <w:lvlText w:val="•"/>
      <w:lvlJc w:val="left"/>
      <w:pPr>
        <w:ind w:left="768" w:hanging="105"/>
      </w:pPr>
      <w:rPr>
        <w:rFonts w:hint="default"/>
      </w:rPr>
    </w:lvl>
    <w:lvl w:ilvl="4" w:tplc="266686BE">
      <w:start w:val="1"/>
      <w:numFmt w:val="bullet"/>
      <w:lvlText w:val="•"/>
      <w:lvlJc w:val="left"/>
      <w:pPr>
        <w:ind w:left="964" w:hanging="105"/>
      </w:pPr>
      <w:rPr>
        <w:rFonts w:hint="default"/>
      </w:rPr>
    </w:lvl>
    <w:lvl w:ilvl="5" w:tplc="C6CAB064">
      <w:start w:val="1"/>
      <w:numFmt w:val="bullet"/>
      <w:lvlText w:val="•"/>
      <w:lvlJc w:val="left"/>
      <w:pPr>
        <w:ind w:left="1161" w:hanging="105"/>
      </w:pPr>
      <w:rPr>
        <w:rFonts w:hint="default"/>
      </w:rPr>
    </w:lvl>
    <w:lvl w:ilvl="6" w:tplc="99CCD3AA">
      <w:start w:val="1"/>
      <w:numFmt w:val="bullet"/>
      <w:lvlText w:val="•"/>
      <w:lvlJc w:val="left"/>
      <w:pPr>
        <w:ind w:left="1357" w:hanging="105"/>
      </w:pPr>
      <w:rPr>
        <w:rFonts w:hint="default"/>
      </w:rPr>
    </w:lvl>
    <w:lvl w:ilvl="7" w:tplc="975AE3CA">
      <w:start w:val="1"/>
      <w:numFmt w:val="bullet"/>
      <w:lvlText w:val="•"/>
      <w:lvlJc w:val="left"/>
      <w:pPr>
        <w:ind w:left="1553" w:hanging="105"/>
      </w:pPr>
      <w:rPr>
        <w:rFonts w:hint="default"/>
      </w:rPr>
    </w:lvl>
    <w:lvl w:ilvl="8" w:tplc="75D272BC">
      <w:start w:val="1"/>
      <w:numFmt w:val="bullet"/>
      <w:lvlText w:val="•"/>
      <w:lvlJc w:val="left"/>
      <w:pPr>
        <w:ind w:left="1750" w:hanging="105"/>
      </w:pPr>
      <w:rPr>
        <w:rFonts w:hint="default"/>
      </w:rPr>
    </w:lvl>
  </w:abstractNum>
  <w:abstractNum w:abstractNumId="4" w15:restartNumberingAfterBreak="0">
    <w:nsid w:val="2D9D0A78"/>
    <w:multiLevelType w:val="hybridMultilevel"/>
    <w:tmpl w:val="80A23096"/>
    <w:lvl w:ilvl="0" w:tplc="74B6D92C">
      <w:start w:val="1"/>
      <w:numFmt w:val="bullet"/>
      <w:lvlText w:val="-"/>
      <w:lvlJc w:val="left"/>
      <w:pPr>
        <w:ind w:left="164" w:hanging="105"/>
      </w:pPr>
      <w:rPr>
        <w:rFonts w:ascii="Arial" w:eastAsia="Arial" w:hAnsi="Arial" w:hint="default"/>
        <w:w w:val="103"/>
        <w:sz w:val="16"/>
        <w:szCs w:val="16"/>
      </w:rPr>
    </w:lvl>
    <w:lvl w:ilvl="1" w:tplc="2C680C62">
      <w:start w:val="1"/>
      <w:numFmt w:val="bullet"/>
      <w:lvlText w:val="•"/>
      <w:lvlJc w:val="left"/>
      <w:pPr>
        <w:ind w:left="362" w:hanging="105"/>
      </w:pPr>
      <w:rPr>
        <w:rFonts w:hint="default"/>
      </w:rPr>
    </w:lvl>
    <w:lvl w:ilvl="2" w:tplc="551221E0">
      <w:start w:val="1"/>
      <w:numFmt w:val="bullet"/>
      <w:lvlText w:val="•"/>
      <w:lvlJc w:val="left"/>
      <w:pPr>
        <w:ind w:left="560" w:hanging="105"/>
      </w:pPr>
      <w:rPr>
        <w:rFonts w:hint="default"/>
      </w:rPr>
    </w:lvl>
    <w:lvl w:ilvl="3" w:tplc="1200F7EE">
      <w:start w:val="1"/>
      <w:numFmt w:val="bullet"/>
      <w:lvlText w:val="•"/>
      <w:lvlJc w:val="left"/>
      <w:pPr>
        <w:ind w:left="757" w:hanging="105"/>
      </w:pPr>
      <w:rPr>
        <w:rFonts w:hint="default"/>
      </w:rPr>
    </w:lvl>
    <w:lvl w:ilvl="4" w:tplc="F61C420A">
      <w:start w:val="1"/>
      <w:numFmt w:val="bullet"/>
      <w:lvlText w:val="•"/>
      <w:lvlJc w:val="left"/>
      <w:pPr>
        <w:ind w:left="955" w:hanging="105"/>
      </w:pPr>
      <w:rPr>
        <w:rFonts w:hint="default"/>
      </w:rPr>
    </w:lvl>
    <w:lvl w:ilvl="5" w:tplc="09602164">
      <w:start w:val="1"/>
      <w:numFmt w:val="bullet"/>
      <w:lvlText w:val="•"/>
      <w:lvlJc w:val="left"/>
      <w:pPr>
        <w:ind w:left="1153" w:hanging="105"/>
      </w:pPr>
      <w:rPr>
        <w:rFonts w:hint="default"/>
      </w:rPr>
    </w:lvl>
    <w:lvl w:ilvl="6" w:tplc="7E24A2A8">
      <w:start w:val="1"/>
      <w:numFmt w:val="bullet"/>
      <w:lvlText w:val="•"/>
      <w:lvlJc w:val="left"/>
      <w:pPr>
        <w:ind w:left="1351" w:hanging="105"/>
      </w:pPr>
      <w:rPr>
        <w:rFonts w:hint="default"/>
      </w:rPr>
    </w:lvl>
    <w:lvl w:ilvl="7" w:tplc="AF36224C">
      <w:start w:val="1"/>
      <w:numFmt w:val="bullet"/>
      <w:lvlText w:val="•"/>
      <w:lvlJc w:val="left"/>
      <w:pPr>
        <w:ind w:left="1549" w:hanging="105"/>
      </w:pPr>
      <w:rPr>
        <w:rFonts w:hint="default"/>
      </w:rPr>
    </w:lvl>
    <w:lvl w:ilvl="8" w:tplc="25E2B392">
      <w:start w:val="1"/>
      <w:numFmt w:val="bullet"/>
      <w:lvlText w:val="•"/>
      <w:lvlJc w:val="left"/>
      <w:pPr>
        <w:ind w:left="1747" w:hanging="105"/>
      </w:pPr>
      <w:rPr>
        <w:rFonts w:hint="default"/>
      </w:rPr>
    </w:lvl>
  </w:abstractNum>
  <w:abstractNum w:abstractNumId="5" w15:restartNumberingAfterBreak="0">
    <w:nsid w:val="340C726C"/>
    <w:multiLevelType w:val="hybridMultilevel"/>
    <w:tmpl w:val="D2B64964"/>
    <w:lvl w:ilvl="0" w:tplc="FDA404EC">
      <w:start w:val="1"/>
      <w:numFmt w:val="bullet"/>
      <w:lvlText w:val="-"/>
      <w:lvlJc w:val="left"/>
      <w:pPr>
        <w:ind w:left="174" w:hanging="99"/>
      </w:pPr>
      <w:rPr>
        <w:rFonts w:ascii="Arial" w:eastAsia="Arial" w:hAnsi="Arial" w:hint="default"/>
        <w:sz w:val="16"/>
        <w:szCs w:val="16"/>
      </w:rPr>
    </w:lvl>
    <w:lvl w:ilvl="1" w:tplc="240E9704">
      <w:start w:val="1"/>
      <w:numFmt w:val="bullet"/>
      <w:lvlText w:val="•"/>
      <w:lvlJc w:val="left"/>
      <w:pPr>
        <w:ind w:left="370" w:hanging="99"/>
      </w:pPr>
      <w:rPr>
        <w:rFonts w:hint="default"/>
      </w:rPr>
    </w:lvl>
    <w:lvl w:ilvl="2" w:tplc="EFBC96B6">
      <w:start w:val="1"/>
      <w:numFmt w:val="bullet"/>
      <w:lvlText w:val="•"/>
      <w:lvlJc w:val="left"/>
      <w:pPr>
        <w:ind w:left="567" w:hanging="99"/>
      </w:pPr>
      <w:rPr>
        <w:rFonts w:hint="default"/>
      </w:rPr>
    </w:lvl>
    <w:lvl w:ilvl="3" w:tplc="3C3636F2">
      <w:start w:val="1"/>
      <w:numFmt w:val="bullet"/>
      <w:lvlText w:val="•"/>
      <w:lvlJc w:val="left"/>
      <w:pPr>
        <w:ind w:left="763" w:hanging="99"/>
      </w:pPr>
      <w:rPr>
        <w:rFonts w:hint="default"/>
      </w:rPr>
    </w:lvl>
    <w:lvl w:ilvl="4" w:tplc="291ECC36">
      <w:start w:val="1"/>
      <w:numFmt w:val="bullet"/>
      <w:lvlText w:val="•"/>
      <w:lvlJc w:val="left"/>
      <w:pPr>
        <w:ind w:left="960" w:hanging="99"/>
      </w:pPr>
      <w:rPr>
        <w:rFonts w:hint="default"/>
      </w:rPr>
    </w:lvl>
    <w:lvl w:ilvl="5" w:tplc="F23A5336">
      <w:start w:val="1"/>
      <w:numFmt w:val="bullet"/>
      <w:lvlText w:val="•"/>
      <w:lvlJc w:val="left"/>
      <w:pPr>
        <w:ind w:left="1156" w:hanging="99"/>
      </w:pPr>
      <w:rPr>
        <w:rFonts w:hint="default"/>
      </w:rPr>
    </w:lvl>
    <w:lvl w:ilvl="6" w:tplc="A462D790">
      <w:start w:val="1"/>
      <w:numFmt w:val="bullet"/>
      <w:lvlText w:val="•"/>
      <w:lvlJc w:val="left"/>
      <w:pPr>
        <w:ind w:left="1353" w:hanging="99"/>
      </w:pPr>
      <w:rPr>
        <w:rFonts w:hint="default"/>
      </w:rPr>
    </w:lvl>
    <w:lvl w:ilvl="7" w:tplc="41C6CFC4">
      <w:start w:val="1"/>
      <w:numFmt w:val="bullet"/>
      <w:lvlText w:val="•"/>
      <w:lvlJc w:val="left"/>
      <w:pPr>
        <w:ind w:left="1549" w:hanging="99"/>
      </w:pPr>
      <w:rPr>
        <w:rFonts w:hint="default"/>
      </w:rPr>
    </w:lvl>
    <w:lvl w:ilvl="8" w:tplc="08006A62">
      <w:start w:val="1"/>
      <w:numFmt w:val="bullet"/>
      <w:lvlText w:val="•"/>
      <w:lvlJc w:val="left"/>
      <w:pPr>
        <w:ind w:left="1745" w:hanging="99"/>
      </w:pPr>
      <w:rPr>
        <w:rFonts w:hint="default"/>
      </w:rPr>
    </w:lvl>
  </w:abstractNum>
  <w:abstractNum w:abstractNumId="6" w15:restartNumberingAfterBreak="0">
    <w:nsid w:val="43D16EFE"/>
    <w:multiLevelType w:val="hybridMultilevel"/>
    <w:tmpl w:val="C4A8F928"/>
    <w:lvl w:ilvl="0" w:tplc="F5EE6E32">
      <w:start w:val="1"/>
      <w:numFmt w:val="bullet"/>
      <w:lvlText w:val="-"/>
      <w:lvlJc w:val="left"/>
      <w:pPr>
        <w:ind w:left="167" w:hanging="99"/>
      </w:pPr>
      <w:rPr>
        <w:rFonts w:ascii="Arial" w:eastAsia="Arial" w:hAnsi="Arial" w:hint="default"/>
        <w:sz w:val="16"/>
        <w:szCs w:val="16"/>
      </w:rPr>
    </w:lvl>
    <w:lvl w:ilvl="1" w:tplc="F752C038">
      <w:start w:val="1"/>
      <w:numFmt w:val="bullet"/>
      <w:lvlText w:val="•"/>
      <w:lvlJc w:val="left"/>
      <w:pPr>
        <w:ind w:left="364" w:hanging="99"/>
      </w:pPr>
      <w:rPr>
        <w:rFonts w:hint="default"/>
      </w:rPr>
    </w:lvl>
    <w:lvl w:ilvl="2" w:tplc="B07E7862">
      <w:start w:val="1"/>
      <w:numFmt w:val="bullet"/>
      <w:lvlText w:val="•"/>
      <w:lvlJc w:val="left"/>
      <w:pPr>
        <w:ind w:left="561" w:hanging="99"/>
      </w:pPr>
      <w:rPr>
        <w:rFonts w:hint="default"/>
      </w:rPr>
    </w:lvl>
    <w:lvl w:ilvl="3" w:tplc="EE6E7FC8">
      <w:start w:val="1"/>
      <w:numFmt w:val="bullet"/>
      <w:lvlText w:val="•"/>
      <w:lvlJc w:val="left"/>
      <w:pPr>
        <w:ind w:left="758" w:hanging="99"/>
      </w:pPr>
      <w:rPr>
        <w:rFonts w:hint="default"/>
      </w:rPr>
    </w:lvl>
    <w:lvl w:ilvl="4" w:tplc="785AA292">
      <w:start w:val="1"/>
      <w:numFmt w:val="bullet"/>
      <w:lvlText w:val="•"/>
      <w:lvlJc w:val="left"/>
      <w:pPr>
        <w:ind w:left="955" w:hanging="99"/>
      </w:pPr>
      <w:rPr>
        <w:rFonts w:hint="default"/>
      </w:rPr>
    </w:lvl>
    <w:lvl w:ilvl="5" w:tplc="4ED8167E">
      <w:start w:val="1"/>
      <w:numFmt w:val="bullet"/>
      <w:lvlText w:val="•"/>
      <w:lvlJc w:val="left"/>
      <w:pPr>
        <w:ind w:left="1153" w:hanging="99"/>
      </w:pPr>
      <w:rPr>
        <w:rFonts w:hint="default"/>
      </w:rPr>
    </w:lvl>
    <w:lvl w:ilvl="6" w:tplc="523E9DCA">
      <w:start w:val="1"/>
      <w:numFmt w:val="bullet"/>
      <w:lvlText w:val="•"/>
      <w:lvlJc w:val="left"/>
      <w:pPr>
        <w:ind w:left="1350" w:hanging="99"/>
      </w:pPr>
      <w:rPr>
        <w:rFonts w:hint="default"/>
      </w:rPr>
    </w:lvl>
    <w:lvl w:ilvl="7" w:tplc="F5BA611A">
      <w:start w:val="1"/>
      <w:numFmt w:val="bullet"/>
      <w:lvlText w:val="•"/>
      <w:lvlJc w:val="left"/>
      <w:pPr>
        <w:ind w:left="1547" w:hanging="99"/>
      </w:pPr>
      <w:rPr>
        <w:rFonts w:hint="default"/>
      </w:rPr>
    </w:lvl>
    <w:lvl w:ilvl="8" w:tplc="9C8AFBB2">
      <w:start w:val="1"/>
      <w:numFmt w:val="bullet"/>
      <w:lvlText w:val="•"/>
      <w:lvlJc w:val="left"/>
      <w:pPr>
        <w:ind w:left="1744" w:hanging="99"/>
      </w:pPr>
      <w:rPr>
        <w:rFonts w:hint="default"/>
      </w:rPr>
    </w:lvl>
  </w:abstractNum>
  <w:abstractNum w:abstractNumId="7" w15:restartNumberingAfterBreak="0">
    <w:nsid w:val="441B7DC6"/>
    <w:multiLevelType w:val="hybridMultilevel"/>
    <w:tmpl w:val="E8E8CF3A"/>
    <w:lvl w:ilvl="0" w:tplc="818C5E0E">
      <w:start w:val="1"/>
      <w:numFmt w:val="bullet"/>
      <w:lvlText w:val="-"/>
      <w:lvlJc w:val="left"/>
      <w:pPr>
        <w:ind w:left="164" w:hanging="105"/>
      </w:pPr>
      <w:rPr>
        <w:rFonts w:ascii="Arial" w:eastAsia="Arial" w:hAnsi="Arial" w:hint="default"/>
        <w:w w:val="103"/>
        <w:sz w:val="16"/>
        <w:szCs w:val="16"/>
      </w:rPr>
    </w:lvl>
    <w:lvl w:ilvl="1" w:tplc="BD609ECA">
      <w:start w:val="1"/>
      <w:numFmt w:val="bullet"/>
      <w:lvlText w:val="•"/>
      <w:lvlJc w:val="left"/>
      <w:pPr>
        <w:ind w:left="362" w:hanging="105"/>
      </w:pPr>
      <w:rPr>
        <w:rFonts w:hint="default"/>
      </w:rPr>
    </w:lvl>
    <w:lvl w:ilvl="2" w:tplc="5A8E77CA">
      <w:start w:val="1"/>
      <w:numFmt w:val="bullet"/>
      <w:lvlText w:val="•"/>
      <w:lvlJc w:val="left"/>
      <w:pPr>
        <w:ind w:left="559" w:hanging="105"/>
      </w:pPr>
      <w:rPr>
        <w:rFonts w:hint="default"/>
      </w:rPr>
    </w:lvl>
    <w:lvl w:ilvl="3" w:tplc="15B8ADD0">
      <w:start w:val="1"/>
      <w:numFmt w:val="bullet"/>
      <w:lvlText w:val="•"/>
      <w:lvlJc w:val="left"/>
      <w:pPr>
        <w:ind w:left="757" w:hanging="105"/>
      </w:pPr>
      <w:rPr>
        <w:rFonts w:hint="default"/>
      </w:rPr>
    </w:lvl>
    <w:lvl w:ilvl="4" w:tplc="83CA422A">
      <w:start w:val="1"/>
      <w:numFmt w:val="bullet"/>
      <w:lvlText w:val="•"/>
      <w:lvlJc w:val="left"/>
      <w:pPr>
        <w:ind w:left="955" w:hanging="105"/>
      </w:pPr>
      <w:rPr>
        <w:rFonts w:hint="default"/>
      </w:rPr>
    </w:lvl>
    <w:lvl w:ilvl="5" w:tplc="B2E8DD0E">
      <w:start w:val="1"/>
      <w:numFmt w:val="bullet"/>
      <w:lvlText w:val="•"/>
      <w:lvlJc w:val="left"/>
      <w:pPr>
        <w:ind w:left="1153" w:hanging="105"/>
      </w:pPr>
      <w:rPr>
        <w:rFonts w:hint="default"/>
      </w:rPr>
    </w:lvl>
    <w:lvl w:ilvl="6" w:tplc="1F4C2F72">
      <w:start w:val="1"/>
      <w:numFmt w:val="bullet"/>
      <w:lvlText w:val="•"/>
      <w:lvlJc w:val="left"/>
      <w:pPr>
        <w:ind w:left="1351" w:hanging="105"/>
      </w:pPr>
      <w:rPr>
        <w:rFonts w:hint="default"/>
      </w:rPr>
    </w:lvl>
    <w:lvl w:ilvl="7" w:tplc="7C5A171E">
      <w:start w:val="1"/>
      <w:numFmt w:val="bullet"/>
      <w:lvlText w:val="•"/>
      <w:lvlJc w:val="left"/>
      <w:pPr>
        <w:ind w:left="1549" w:hanging="105"/>
      </w:pPr>
      <w:rPr>
        <w:rFonts w:hint="default"/>
      </w:rPr>
    </w:lvl>
    <w:lvl w:ilvl="8" w:tplc="1D6CFC6E">
      <w:start w:val="1"/>
      <w:numFmt w:val="bullet"/>
      <w:lvlText w:val="•"/>
      <w:lvlJc w:val="left"/>
      <w:pPr>
        <w:ind w:left="1747" w:hanging="105"/>
      </w:pPr>
      <w:rPr>
        <w:rFonts w:hint="default"/>
      </w:rPr>
    </w:lvl>
  </w:abstractNum>
  <w:abstractNum w:abstractNumId="8" w15:restartNumberingAfterBreak="0">
    <w:nsid w:val="47C17E7A"/>
    <w:multiLevelType w:val="hybridMultilevel"/>
    <w:tmpl w:val="D53C1086"/>
    <w:lvl w:ilvl="0" w:tplc="3072CCD2">
      <w:start w:val="1"/>
      <w:numFmt w:val="bullet"/>
      <w:lvlText w:val="-"/>
      <w:lvlJc w:val="left"/>
      <w:pPr>
        <w:ind w:left="164" w:hanging="105"/>
      </w:pPr>
      <w:rPr>
        <w:rFonts w:ascii="Arial" w:eastAsia="Arial" w:hAnsi="Arial" w:hint="default"/>
        <w:w w:val="103"/>
        <w:sz w:val="16"/>
        <w:szCs w:val="16"/>
      </w:rPr>
    </w:lvl>
    <w:lvl w:ilvl="1" w:tplc="10784B18">
      <w:start w:val="1"/>
      <w:numFmt w:val="bullet"/>
      <w:lvlText w:val="•"/>
      <w:lvlJc w:val="left"/>
      <w:pPr>
        <w:ind w:left="362" w:hanging="105"/>
      </w:pPr>
      <w:rPr>
        <w:rFonts w:hint="default"/>
      </w:rPr>
    </w:lvl>
    <w:lvl w:ilvl="2" w:tplc="2D2C6E8C">
      <w:start w:val="1"/>
      <w:numFmt w:val="bullet"/>
      <w:lvlText w:val="•"/>
      <w:lvlJc w:val="left"/>
      <w:pPr>
        <w:ind w:left="560" w:hanging="105"/>
      </w:pPr>
      <w:rPr>
        <w:rFonts w:hint="default"/>
      </w:rPr>
    </w:lvl>
    <w:lvl w:ilvl="3" w:tplc="70B08180">
      <w:start w:val="1"/>
      <w:numFmt w:val="bullet"/>
      <w:lvlText w:val="•"/>
      <w:lvlJc w:val="left"/>
      <w:pPr>
        <w:ind w:left="757" w:hanging="105"/>
      </w:pPr>
      <w:rPr>
        <w:rFonts w:hint="default"/>
      </w:rPr>
    </w:lvl>
    <w:lvl w:ilvl="4" w:tplc="9C4EF404">
      <w:start w:val="1"/>
      <w:numFmt w:val="bullet"/>
      <w:lvlText w:val="•"/>
      <w:lvlJc w:val="left"/>
      <w:pPr>
        <w:ind w:left="955" w:hanging="105"/>
      </w:pPr>
      <w:rPr>
        <w:rFonts w:hint="default"/>
      </w:rPr>
    </w:lvl>
    <w:lvl w:ilvl="5" w:tplc="E5A216AC">
      <w:start w:val="1"/>
      <w:numFmt w:val="bullet"/>
      <w:lvlText w:val="•"/>
      <w:lvlJc w:val="left"/>
      <w:pPr>
        <w:ind w:left="1153" w:hanging="105"/>
      </w:pPr>
      <w:rPr>
        <w:rFonts w:hint="default"/>
      </w:rPr>
    </w:lvl>
    <w:lvl w:ilvl="6" w:tplc="3F90C5FA">
      <w:start w:val="1"/>
      <w:numFmt w:val="bullet"/>
      <w:lvlText w:val="•"/>
      <w:lvlJc w:val="left"/>
      <w:pPr>
        <w:ind w:left="1351" w:hanging="105"/>
      </w:pPr>
      <w:rPr>
        <w:rFonts w:hint="default"/>
      </w:rPr>
    </w:lvl>
    <w:lvl w:ilvl="7" w:tplc="9DA0B090">
      <w:start w:val="1"/>
      <w:numFmt w:val="bullet"/>
      <w:lvlText w:val="•"/>
      <w:lvlJc w:val="left"/>
      <w:pPr>
        <w:ind w:left="1549" w:hanging="105"/>
      </w:pPr>
      <w:rPr>
        <w:rFonts w:hint="default"/>
      </w:rPr>
    </w:lvl>
    <w:lvl w:ilvl="8" w:tplc="193677F4">
      <w:start w:val="1"/>
      <w:numFmt w:val="bullet"/>
      <w:lvlText w:val="•"/>
      <w:lvlJc w:val="left"/>
      <w:pPr>
        <w:ind w:left="1747" w:hanging="105"/>
      </w:pPr>
      <w:rPr>
        <w:rFonts w:hint="default"/>
      </w:rPr>
    </w:lvl>
  </w:abstractNum>
  <w:abstractNum w:abstractNumId="9" w15:restartNumberingAfterBreak="0">
    <w:nsid w:val="4F20443C"/>
    <w:multiLevelType w:val="hybridMultilevel"/>
    <w:tmpl w:val="FEC2147A"/>
    <w:lvl w:ilvl="0" w:tplc="DF369DEC">
      <w:start w:val="1"/>
      <w:numFmt w:val="bullet"/>
      <w:lvlText w:val="-"/>
      <w:lvlJc w:val="left"/>
      <w:pPr>
        <w:ind w:left="164" w:hanging="99"/>
      </w:pPr>
      <w:rPr>
        <w:rFonts w:ascii="Arial" w:eastAsia="Arial" w:hAnsi="Arial" w:hint="default"/>
        <w:sz w:val="16"/>
        <w:szCs w:val="16"/>
      </w:rPr>
    </w:lvl>
    <w:lvl w:ilvl="1" w:tplc="164EF552">
      <w:start w:val="1"/>
      <w:numFmt w:val="bullet"/>
      <w:lvlText w:val="•"/>
      <w:lvlJc w:val="left"/>
      <w:pPr>
        <w:ind w:left="362" w:hanging="99"/>
      </w:pPr>
      <w:rPr>
        <w:rFonts w:hint="default"/>
      </w:rPr>
    </w:lvl>
    <w:lvl w:ilvl="2" w:tplc="1716022A">
      <w:start w:val="1"/>
      <w:numFmt w:val="bullet"/>
      <w:lvlText w:val="•"/>
      <w:lvlJc w:val="left"/>
      <w:pPr>
        <w:ind w:left="559" w:hanging="99"/>
      </w:pPr>
      <w:rPr>
        <w:rFonts w:hint="default"/>
      </w:rPr>
    </w:lvl>
    <w:lvl w:ilvl="3" w:tplc="765E855A">
      <w:start w:val="1"/>
      <w:numFmt w:val="bullet"/>
      <w:lvlText w:val="•"/>
      <w:lvlJc w:val="left"/>
      <w:pPr>
        <w:ind w:left="756" w:hanging="99"/>
      </w:pPr>
      <w:rPr>
        <w:rFonts w:hint="default"/>
      </w:rPr>
    </w:lvl>
    <w:lvl w:ilvl="4" w:tplc="768C481A">
      <w:start w:val="1"/>
      <w:numFmt w:val="bullet"/>
      <w:lvlText w:val="•"/>
      <w:lvlJc w:val="left"/>
      <w:pPr>
        <w:ind w:left="954" w:hanging="99"/>
      </w:pPr>
      <w:rPr>
        <w:rFonts w:hint="default"/>
      </w:rPr>
    </w:lvl>
    <w:lvl w:ilvl="5" w:tplc="89389846">
      <w:start w:val="1"/>
      <w:numFmt w:val="bullet"/>
      <w:lvlText w:val="•"/>
      <w:lvlJc w:val="left"/>
      <w:pPr>
        <w:ind w:left="1151" w:hanging="99"/>
      </w:pPr>
      <w:rPr>
        <w:rFonts w:hint="default"/>
      </w:rPr>
    </w:lvl>
    <w:lvl w:ilvl="6" w:tplc="1E064C16">
      <w:start w:val="1"/>
      <w:numFmt w:val="bullet"/>
      <w:lvlText w:val="•"/>
      <w:lvlJc w:val="left"/>
      <w:pPr>
        <w:ind w:left="1349" w:hanging="99"/>
      </w:pPr>
      <w:rPr>
        <w:rFonts w:hint="default"/>
      </w:rPr>
    </w:lvl>
    <w:lvl w:ilvl="7" w:tplc="388CBBF8">
      <w:start w:val="1"/>
      <w:numFmt w:val="bullet"/>
      <w:lvlText w:val="•"/>
      <w:lvlJc w:val="left"/>
      <w:pPr>
        <w:ind w:left="1546" w:hanging="99"/>
      </w:pPr>
      <w:rPr>
        <w:rFonts w:hint="default"/>
      </w:rPr>
    </w:lvl>
    <w:lvl w:ilvl="8" w:tplc="C1E60E7A">
      <w:start w:val="1"/>
      <w:numFmt w:val="bullet"/>
      <w:lvlText w:val="•"/>
      <w:lvlJc w:val="left"/>
      <w:pPr>
        <w:ind w:left="1743" w:hanging="99"/>
      </w:pPr>
      <w:rPr>
        <w:rFonts w:hint="default"/>
      </w:rPr>
    </w:lvl>
  </w:abstractNum>
  <w:abstractNum w:abstractNumId="10" w15:restartNumberingAfterBreak="0">
    <w:nsid w:val="4FEE1490"/>
    <w:multiLevelType w:val="hybridMultilevel"/>
    <w:tmpl w:val="0EBC7F56"/>
    <w:lvl w:ilvl="0" w:tplc="89CE0E9A">
      <w:start w:val="1"/>
      <w:numFmt w:val="bullet"/>
      <w:lvlText w:val="-"/>
      <w:lvlJc w:val="left"/>
      <w:pPr>
        <w:ind w:left="167" w:hanging="99"/>
      </w:pPr>
      <w:rPr>
        <w:rFonts w:ascii="Arial" w:eastAsia="Arial" w:hAnsi="Arial" w:hint="default"/>
        <w:sz w:val="16"/>
        <w:szCs w:val="16"/>
      </w:rPr>
    </w:lvl>
    <w:lvl w:ilvl="1" w:tplc="77CA2172">
      <w:start w:val="1"/>
      <w:numFmt w:val="bullet"/>
      <w:lvlText w:val="•"/>
      <w:lvlJc w:val="left"/>
      <w:pPr>
        <w:ind w:left="364" w:hanging="99"/>
      </w:pPr>
      <w:rPr>
        <w:rFonts w:hint="default"/>
      </w:rPr>
    </w:lvl>
    <w:lvl w:ilvl="2" w:tplc="84808B5A">
      <w:start w:val="1"/>
      <w:numFmt w:val="bullet"/>
      <w:lvlText w:val="•"/>
      <w:lvlJc w:val="left"/>
      <w:pPr>
        <w:ind w:left="561" w:hanging="99"/>
      </w:pPr>
      <w:rPr>
        <w:rFonts w:hint="default"/>
      </w:rPr>
    </w:lvl>
    <w:lvl w:ilvl="3" w:tplc="7728A82A">
      <w:start w:val="1"/>
      <w:numFmt w:val="bullet"/>
      <w:lvlText w:val="•"/>
      <w:lvlJc w:val="left"/>
      <w:pPr>
        <w:ind w:left="758" w:hanging="99"/>
      </w:pPr>
      <w:rPr>
        <w:rFonts w:hint="default"/>
      </w:rPr>
    </w:lvl>
    <w:lvl w:ilvl="4" w:tplc="EF5C46D6">
      <w:start w:val="1"/>
      <w:numFmt w:val="bullet"/>
      <w:lvlText w:val="•"/>
      <w:lvlJc w:val="left"/>
      <w:pPr>
        <w:ind w:left="955" w:hanging="99"/>
      </w:pPr>
      <w:rPr>
        <w:rFonts w:hint="default"/>
      </w:rPr>
    </w:lvl>
    <w:lvl w:ilvl="5" w:tplc="DE3AF3B0">
      <w:start w:val="1"/>
      <w:numFmt w:val="bullet"/>
      <w:lvlText w:val="•"/>
      <w:lvlJc w:val="left"/>
      <w:pPr>
        <w:ind w:left="1153" w:hanging="99"/>
      </w:pPr>
      <w:rPr>
        <w:rFonts w:hint="default"/>
      </w:rPr>
    </w:lvl>
    <w:lvl w:ilvl="6" w:tplc="476ED036">
      <w:start w:val="1"/>
      <w:numFmt w:val="bullet"/>
      <w:lvlText w:val="•"/>
      <w:lvlJc w:val="left"/>
      <w:pPr>
        <w:ind w:left="1350" w:hanging="99"/>
      </w:pPr>
      <w:rPr>
        <w:rFonts w:hint="default"/>
      </w:rPr>
    </w:lvl>
    <w:lvl w:ilvl="7" w:tplc="5B6828EC">
      <w:start w:val="1"/>
      <w:numFmt w:val="bullet"/>
      <w:lvlText w:val="•"/>
      <w:lvlJc w:val="left"/>
      <w:pPr>
        <w:ind w:left="1547" w:hanging="99"/>
      </w:pPr>
      <w:rPr>
        <w:rFonts w:hint="default"/>
      </w:rPr>
    </w:lvl>
    <w:lvl w:ilvl="8" w:tplc="4F341320">
      <w:start w:val="1"/>
      <w:numFmt w:val="bullet"/>
      <w:lvlText w:val="•"/>
      <w:lvlJc w:val="left"/>
      <w:pPr>
        <w:ind w:left="1744" w:hanging="99"/>
      </w:pPr>
      <w:rPr>
        <w:rFonts w:hint="default"/>
      </w:rPr>
    </w:lvl>
  </w:abstractNum>
  <w:abstractNum w:abstractNumId="11" w15:restartNumberingAfterBreak="0">
    <w:nsid w:val="50284E9E"/>
    <w:multiLevelType w:val="hybridMultilevel"/>
    <w:tmpl w:val="97E8078E"/>
    <w:lvl w:ilvl="0" w:tplc="1B144620">
      <w:start w:val="1"/>
      <w:numFmt w:val="bullet"/>
      <w:lvlText w:val="-"/>
      <w:lvlJc w:val="left"/>
      <w:pPr>
        <w:ind w:left="174" w:hanging="99"/>
      </w:pPr>
      <w:rPr>
        <w:rFonts w:ascii="Arial" w:eastAsia="Arial" w:hAnsi="Arial" w:hint="default"/>
        <w:sz w:val="16"/>
        <w:szCs w:val="16"/>
      </w:rPr>
    </w:lvl>
    <w:lvl w:ilvl="1" w:tplc="AA74C0F8">
      <w:start w:val="1"/>
      <w:numFmt w:val="bullet"/>
      <w:lvlText w:val="•"/>
      <w:lvlJc w:val="left"/>
      <w:pPr>
        <w:ind w:left="370" w:hanging="99"/>
      </w:pPr>
      <w:rPr>
        <w:rFonts w:hint="default"/>
      </w:rPr>
    </w:lvl>
    <w:lvl w:ilvl="2" w:tplc="894EDC38">
      <w:start w:val="1"/>
      <w:numFmt w:val="bullet"/>
      <w:lvlText w:val="•"/>
      <w:lvlJc w:val="left"/>
      <w:pPr>
        <w:ind w:left="567" w:hanging="99"/>
      </w:pPr>
      <w:rPr>
        <w:rFonts w:hint="default"/>
      </w:rPr>
    </w:lvl>
    <w:lvl w:ilvl="3" w:tplc="DAC8EEBE">
      <w:start w:val="1"/>
      <w:numFmt w:val="bullet"/>
      <w:lvlText w:val="•"/>
      <w:lvlJc w:val="left"/>
      <w:pPr>
        <w:ind w:left="763" w:hanging="99"/>
      </w:pPr>
      <w:rPr>
        <w:rFonts w:hint="default"/>
      </w:rPr>
    </w:lvl>
    <w:lvl w:ilvl="4" w:tplc="7F36D81A">
      <w:start w:val="1"/>
      <w:numFmt w:val="bullet"/>
      <w:lvlText w:val="•"/>
      <w:lvlJc w:val="left"/>
      <w:pPr>
        <w:ind w:left="960" w:hanging="99"/>
      </w:pPr>
      <w:rPr>
        <w:rFonts w:hint="default"/>
      </w:rPr>
    </w:lvl>
    <w:lvl w:ilvl="5" w:tplc="F9FE1860">
      <w:start w:val="1"/>
      <w:numFmt w:val="bullet"/>
      <w:lvlText w:val="•"/>
      <w:lvlJc w:val="left"/>
      <w:pPr>
        <w:ind w:left="1156" w:hanging="99"/>
      </w:pPr>
      <w:rPr>
        <w:rFonts w:hint="default"/>
      </w:rPr>
    </w:lvl>
    <w:lvl w:ilvl="6" w:tplc="5E0087F8">
      <w:start w:val="1"/>
      <w:numFmt w:val="bullet"/>
      <w:lvlText w:val="•"/>
      <w:lvlJc w:val="left"/>
      <w:pPr>
        <w:ind w:left="1353" w:hanging="99"/>
      </w:pPr>
      <w:rPr>
        <w:rFonts w:hint="default"/>
      </w:rPr>
    </w:lvl>
    <w:lvl w:ilvl="7" w:tplc="D5F6DDBE">
      <w:start w:val="1"/>
      <w:numFmt w:val="bullet"/>
      <w:lvlText w:val="•"/>
      <w:lvlJc w:val="left"/>
      <w:pPr>
        <w:ind w:left="1549" w:hanging="99"/>
      </w:pPr>
      <w:rPr>
        <w:rFonts w:hint="default"/>
      </w:rPr>
    </w:lvl>
    <w:lvl w:ilvl="8" w:tplc="6E785106">
      <w:start w:val="1"/>
      <w:numFmt w:val="bullet"/>
      <w:lvlText w:val="•"/>
      <w:lvlJc w:val="left"/>
      <w:pPr>
        <w:ind w:left="1745" w:hanging="99"/>
      </w:pPr>
      <w:rPr>
        <w:rFonts w:hint="default"/>
      </w:rPr>
    </w:lvl>
  </w:abstractNum>
  <w:abstractNum w:abstractNumId="12" w15:restartNumberingAfterBreak="0">
    <w:nsid w:val="63910E2C"/>
    <w:multiLevelType w:val="hybridMultilevel"/>
    <w:tmpl w:val="BF36FF1A"/>
    <w:lvl w:ilvl="0" w:tplc="2BC220BC">
      <w:start w:val="1"/>
      <w:numFmt w:val="bullet"/>
      <w:lvlText w:val="-"/>
      <w:lvlJc w:val="left"/>
      <w:pPr>
        <w:ind w:left="167" w:hanging="99"/>
      </w:pPr>
      <w:rPr>
        <w:rFonts w:ascii="Arial" w:eastAsia="Arial" w:hAnsi="Arial" w:hint="default"/>
        <w:sz w:val="16"/>
        <w:szCs w:val="16"/>
      </w:rPr>
    </w:lvl>
    <w:lvl w:ilvl="1" w:tplc="3D043E8E">
      <w:start w:val="1"/>
      <w:numFmt w:val="bullet"/>
      <w:lvlText w:val="•"/>
      <w:lvlJc w:val="left"/>
      <w:pPr>
        <w:ind w:left="364" w:hanging="99"/>
      </w:pPr>
      <w:rPr>
        <w:rFonts w:hint="default"/>
      </w:rPr>
    </w:lvl>
    <w:lvl w:ilvl="2" w:tplc="2B9A1300">
      <w:start w:val="1"/>
      <w:numFmt w:val="bullet"/>
      <w:lvlText w:val="•"/>
      <w:lvlJc w:val="left"/>
      <w:pPr>
        <w:ind w:left="561" w:hanging="99"/>
      </w:pPr>
      <w:rPr>
        <w:rFonts w:hint="default"/>
      </w:rPr>
    </w:lvl>
    <w:lvl w:ilvl="3" w:tplc="64C0955E">
      <w:start w:val="1"/>
      <w:numFmt w:val="bullet"/>
      <w:lvlText w:val="•"/>
      <w:lvlJc w:val="left"/>
      <w:pPr>
        <w:ind w:left="758" w:hanging="99"/>
      </w:pPr>
      <w:rPr>
        <w:rFonts w:hint="default"/>
      </w:rPr>
    </w:lvl>
    <w:lvl w:ilvl="4" w:tplc="BF6883E8">
      <w:start w:val="1"/>
      <w:numFmt w:val="bullet"/>
      <w:lvlText w:val="•"/>
      <w:lvlJc w:val="left"/>
      <w:pPr>
        <w:ind w:left="955" w:hanging="99"/>
      </w:pPr>
      <w:rPr>
        <w:rFonts w:hint="default"/>
      </w:rPr>
    </w:lvl>
    <w:lvl w:ilvl="5" w:tplc="DEBC9786">
      <w:start w:val="1"/>
      <w:numFmt w:val="bullet"/>
      <w:lvlText w:val="•"/>
      <w:lvlJc w:val="left"/>
      <w:pPr>
        <w:ind w:left="1153" w:hanging="99"/>
      </w:pPr>
      <w:rPr>
        <w:rFonts w:hint="default"/>
      </w:rPr>
    </w:lvl>
    <w:lvl w:ilvl="6" w:tplc="6DC8EED2">
      <w:start w:val="1"/>
      <w:numFmt w:val="bullet"/>
      <w:lvlText w:val="•"/>
      <w:lvlJc w:val="left"/>
      <w:pPr>
        <w:ind w:left="1350" w:hanging="99"/>
      </w:pPr>
      <w:rPr>
        <w:rFonts w:hint="default"/>
      </w:rPr>
    </w:lvl>
    <w:lvl w:ilvl="7" w:tplc="814E3074">
      <w:start w:val="1"/>
      <w:numFmt w:val="bullet"/>
      <w:lvlText w:val="•"/>
      <w:lvlJc w:val="left"/>
      <w:pPr>
        <w:ind w:left="1547" w:hanging="99"/>
      </w:pPr>
      <w:rPr>
        <w:rFonts w:hint="default"/>
      </w:rPr>
    </w:lvl>
    <w:lvl w:ilvl="8" w:tplc="4D2AC8E4">
      <w:start w:val="1"/>
      <w:numFmt w:val="bullet"/>
      <w:lvlText w:val="•"/>
      <w:lvlJc w:val="left"/>
      <w:pPr>
        <w:ind w:left="1744" w:hanging="99"/>
      </w:pPr>
      <w:rPr>
        <w:rFonts w:hint="default"/>
      </w:rPr>
    </w:lvl>
  </w:abstractNum>
  <w:abstractNum w:abstractNumId="13" w15:restartNumberingAfterBreak="0">
    <w:nsid w:val="68526AF9"/>
    <w:multiLevelType w:val="hybridMultilevel"/>
    <w:tmpl w:val="4030002E"/>
    <w:lvl w:ilvl="0" w:tplc="22E0379E">
      <w:start w:val="1"/>
      <w:numFmt w:val="bullet"/>
      <w:lvlText w:val="-"/>
      <w:lvlJc w:val="left"/>
      <w:pPr>
        <w:ind w:left="164" w:hanging="105"/>
      </w:pPr>
      <w:rPr>
        <w:rFonts w:ascii="Arial" w:eastAsia="Arial" w:hAnsi="Arial" w:hint="default"/>
        <w:w w:val="103"/>
        <w:sz w:val="16"/>
        <w:szCs w:val="16"/>
      </w:rPr>
    </w:lvl>
    <w:lvl w:ilvl="1" w:tplc="05D4D0C6">
      <w:start w:val="1"/>
      <w:numFmt w:val="bullet"/>
      <w:lvlText w:val="•"/>
      <w:lvlJc w:val="left"/>
      <w:pPr>
        <w:ind w:left="362" w:hanging="105"/>
      </w:pPr>
      <w:rPr>
        <w:rFonts w:hint="default"/>
      </w:rPr>
    </w:lvl>
    <w:lvl w:ilvl="2" w:tplc="CD6A1702">
      <w:start w:val="1"/>
      <w:numFmt w:val="bullet"/>
      <w:lvlText w:val="•"/>
      <w:lvlJc w:val="left"/>
      <w:pPr>
        <w:ind w:left="559" w:hanging="105"/>
      </w:pPr>
      <w:rPr>
        <w:rFonts w:hint="default"/>
      </w:rPr>
    </w:lvl>
    <w:lvl w:ilvl="3" w:tplc="163076CC">
      <w:start w:val="1"/>
      <w:numFmt w:val="bullet"/>
      <w:lvlText w:val="•"/>
      <w:lvlJc w:val="left"/>
      <w:pPr>
        <w:ind w:left="757" w:hanging="105"/>
      </w:pPr>
      <w:rPr>
        <w:rFonts w:hint="default"/>
      </w:rPr>
    </w:lvl>
    <w:lvl w:ilvl="4" w:tplc="E13A1BF8">
      <w:start w:val="1"/>
      <w:numFmt w:val="bullet"/>
      <w:lvlText w:val="•"/>
      <w:lvlJc w:val="left"/>
      <w:pPr>
        <w:ind w:left="955" w:hanging="105"/>
      </w:pPr>
      <w:rPr>
        <w:rFonts w:hint="default"/>
      </w:rPr>
    </w:lvl>
    <w:lvl w:ilvl="5" w:tplc="4BEA9D7E">
      <w:start w:val="1"/>
      <w:numFmt w:val="bullet"/>
      <w:lvlText w:val="•"/>
      <w:lvlJc w:val="left"/>
      <w:pPr>
        <w:ind w:left="1153" w:hanging="105"/>
      </w:pPr>
      <w:rPr>
        <w:rFonts w:hint="default"/>
      </w:rPr>
    </w:lvl>
    <w:lvl w:ilvl="6" w:tplc="99EEB796">
      <w:start w:val="1"/>
      <w:numFmt w:val="bullet"/>
      <w:lvlText w:val="•"/>
      <w:lvlJc w:val="left"/>
      <w:pPr>
        <w:ind w:left="1351" w:hanging="105"/>
      </w:pPr>
      <w:rPr>
        <w:rFonts w:hint="default"/>
      </w:rPr>
    </w:lvl>
    <w:lvl w:ilvl="7" w:tplc="6B46FF60">
      <w:start w:val="1"/>
      <w:numFmt w:val="bullet"/>
      <w:lvlText w:val="•"/>
      <w:lvlJc w:val="left"/>
      <w:pPr>
        <w:ind w:left="1549" w:hanging="105"/>
      </w:pPr>
      <w:rPr>
        <w:rFonts w:hint="default"/>
      </w:rPr>
    </w:lvl>
    <w:lvl w:ilvl="8" w:tplc="A1BC363C">
      <w:start w:val="1"/>
      <w:numFmt w:val="bullet"/>
      <w:lvlText w:val="•"/>
      <w:lvlJc w:val="left"/>
      <w:pPr>
        <w:ind w:left="1747" w:hanging="105"/>
      </w:pPr>
      <w:rPr>
        <w:rFonts w:hint="default"/>
      </w:rPr>
    </w:lvl>
  </w:abstractNum>
  <w:abstractNum w:abstractNumId="14" w15:restartNumberingAfterBreak="0">
    <w:nsid w:val="6A7B3803"/>
    <w:multiLevelType w:val="hybridMultilevel"/>
    <w:tmpl w:val="1EBC6354"/>
    <w:lvl w:ilvl="0" w:tplc="21C85140">
      <w:start w:val="1"/>
      <w:numFmt w:val="bullet"/>
      <w:lvlText w:val="-"/>
      <w:lvlJc w:val="left"/>
      <w:pPr>
        <w:ind w:left="167" w:hanging="99"/>
      </w:pPr>
      <w:rPr>
        <w:rFonts w:ascii="Arial" w:eastAsia="Arial" w:hAnsi="Arial" w:hint="default"/>
        <w:sz w:val="16"/>
        <w:szCs w:val="16"/>
      </w:rPr>
    </w:lvl>
    <w:lvl w:ilvl="1" w:tplc="5EA0A294">
      <w:start w:val="1"/>
      <w:numFmt w:val="bullet"/>
      <w:lvlText w:val="•"/>
      <w:lvlJc w:val="left"/>
      <w:pPr>
        <w:ind w:left="364" w:hanging="99"/>
      </w:pPr>
      <w:rPr>
        <w:rFonts w:hint="default"/>
      </w:rPr>
    </w:lvl>
    <w:lvl w:ilvl="2" w:tplc="8896546A">
      <w:start w:val="1"/>
      <w:numFmt w:val="bullet"/>
      <w:lvlText w:val="•"/>
      <w:lvlJc w:val="left"/>
      <w:pPr>
        <w:ind w:left="561" w:hanging="99"/>
      </w:pPr>
      <w:rPr>
        <w:rFonts w:hint="default"/>
      </w:rPr>
    </w:lvl>
    <w:lvl w:ilvl="3" w:tplc="C0E24F00">
      <w:start w:val="1"/>
      <w:numFmt w:val="bullet"/>
      <w:lvlText w:val="•"/>
      <w:lvlJc w:val="left"/>
      <w:pPr>
        <w:ind w:left="758" w:hanging="99"/>
      </w:pPr>
      <w:rPr>
        <w:rFonts w:hint="default"/>
      </w:rPr>
    </w:lvl>
    <w:lvl w:ilvl="4" w:tplc="0A0818A4">
      <w:start w:val="1"/>
      <w:numFmt w:val="bullet"/>
      <w:lvlText w:val="•"/>
      <w:lvlJc w:val="left"/>
      <w:pPr>
        <w:ind w:left="955" w:hanging="99"/>
      </w:pPr>
      <w:rPr>
        <w:rFonts w:hint="default"/>
      </w:rPr>
    </w:lvl>
    <w:lvl w:ilvl="5" w:tplc="9D5C7242">
      <w:start w:val="1"/>
      <w:numFmt w:val="bullet"/>
      <w:lvlText w:val="•"/>
      <w:lvlJc w:val="left"/>
      <w:pPr>
        <w:ind w:left="1153" w:hanging="99"/>
      </w:pPr>
      <w:rPr>
        <w:rFonts w:hint="default"/>
      </w:rPr>
    </w:lvl>
    <w:lvl w:ilvl="6" w:tplc="C9B83B50">
      <w:start w:val="1"/>
      <w:numFmt w:val="bullet"/>
      <w:lvlText w:val="•"/>
      <w:lvlJc w:val="left"/>
      <w:pPr>
        <w:ind w:left="1350" w:hanging="99"/>
      </w:pPr>
      <w:rPr>
        <w:rFonts w:hint="default"/>
      </w:rPr>
    </w:lvl>
    <w:lvl w:ilvl="7" w:tplc="B5C0F39A">
      <w:start w:val="1"/>
      <w:numFmt w:val="bullet"/>
      <w:lvlText w:val="•"/>
      <w:lvlJc w:val="left"/>
      <w:pPr>
        <w:ind w:left="1547" w:hanging="99"/>
      </w:pPr>
      <w:rPr>
        <w:rFonts w:hint="default"/>
      </w:rPr>
    </w:lvl>
    <w:lvl w:ilvl="8" w:tplc="1262908C">
      <w:start w:val="1"/>
      <w:numFmt w:val="bullet"/>
      <w:lvlText w:val="•"/>
      <w:lvlJc w:val="left"/>
      <w:pPr>
        <w:ind w:left="1744" w:hanging="99"/>
      </w:pPr>
      <w:rPr>
        <w:rFonts w:hint="default"/>
      </w:rPr>
    </w:lvl>
  </w:abstractNum>
  <w:abstractNum w:abstractNumId="15" w15:restartNumberingAfterBreak="0">
    <w:nsid w:val="6C7A5AC9"/>
    <w:multiLevelType w:val="hybridMultilevel"/>
    <w:tmpl w:val="58FAF778"/>
    <w:lvl w:ilvl="0" w:tplc="68C00394">
      <w:start w:val="1"/>
      <w:numFmt w:val="bullet"/>
      <w:lvlText w:val="-"/>
      <w:lvlJc w:val="left"/>
      <w:pPr>
        <w:ind w:left="167" w:hanging="99"/>
      </w:pPr>
      <w:rPr>
        <w:rFonts w:ascii="Arial" w:eastAsia="Arial" w:hAnsi="Arial" w:hint="default"/>
        <w:sz w:val="16"/>
        <w:szCs w:val="16"/>
      </w:rPr>
    </w:lvl>
    <w:lvl w:ilvl="1" w:tplc="82881DF6">
      <w:start w:val="1"/>
      <w:numFmt w:val="bullet"/>
      <w:lvlText w:val="•"/>
      <w:lvlJc w:val="left"/>
      <w:pPr>
        <w:ind w:left="364" w:hanging="99"/>
      </w:pPr>
      <w:rPr>
        <w:rFonts w:hint="default"/>
      </w:rPr>
    </w:lvl>
    <w:lvl w:ilvl="2" w:tplc="DB1C406A">
      <w:start w:val="1"/>
      <w:numFmt w:val="bullet"/>
      <w:lvlText w:val="•"/>
      <w:lvlJc w:val="left"/>
      <w:pPr>
        <w:ind w:left="561" w:hanging="99"/>
      </w:pPr>
      <w:rPr>
        <w:rFonts w:hint="default"/>
      </w:rPr>
    </w:lvl>
    <w:lvl w:ilvl="3" w:tplc="7A22FDBE">
      <w:start w:val="1"/>
      <w:numFmt w:val="bullet"/>
      <w:lvlText w:val="•"/>
      <w:lvlJc w:val="left"/>
      <w:pPr>
        <w:ind w:left="758" w:hanging="99"/>
      </w:pPr>
      <w:rPr>
        <w:rFonts w:hint="default"/>
      </w:rPr>
    </w:lvl>
    <w:lvl w:ilvl="4" w:tplc="F96A2260">
      <w:start w:val="1"/>
      <w:numFmt w:val="bullet"/>
      <w:lvlText w:val="•"/>
      <w:lvlJc w:val="left"/>
      <w:pPr>
        <w:ind w:left="955" w:hanging="99"/>
      </w:pPr>
      <w:rPr>
        <w:rFonts w:hint="default"/>
      </w:rPr>
    </w:lvl>
    <w:lvl w:ilvl="5" w:tplc="02164554">
      <w:start w:val="1"/>
      <w:numFmt w:val="bullet"/>
      <w:lvlText w:val="•"/>
      <w:lvlJc w:val="left"/>
      <w:pPr>
        <w:ind w:left="1153" w:hanging="99"/>
      </w:pPr>
      <w:rPr>
        <w:rFonts w:hint="default"/>
      </w:rPr>
    </w:lvl>
    <w:lvl w:ilvl="6" w:tplc="307A3AF0">
      <w:start w:val="1"/>
      <w:numFmt w:val="bullet"/>
      <w:lvlText w:val="•"/>
      <w:lvlJc w:val="left"/>
      <w:pPr>
        <w:ind w:left="1350" w:hanging="99"/>
      </w:pPr>
      <w:rPr>
        <w:rFonts w:hint="default"/>
      </w:rPr>
    </w:lvl>
    <w:lvl w:ilvl="7" w:tplc="67F6B706">
      <w:start w:val="1"/>
      <w:numFmt w:val="bullet"/>
      <w:lvlText w:val="•"/>
      <w:lvlJc w:val="left"/>
      <w:pPr>
        <w:ind w:left="1547" w:hanging="99"/>
      </w:pPr>
      <w:rPr>
        <w:rFonts w:hint="default"/>
      </w:rPr>
    </w:lvl>
    <w:lvl w:ilvl="8" w:tplc="ED4E900C">
      <w:start w:val="1"/>
      <w:numFmt w:val="bullet"/>
      <w:lvlText w:val="•"/>
      <w:lvlJc w:val="left"/>
      <w:pPr>
        <w:ind w:left="1744" w:hanging="99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2C"/>
    <w:rsid w:val="00355E6F"/>
    <w:rsid w:val="00420FEC"/>
    <w:rsid w:val="00471664"/>
    <w:rsid w:val="004B3216"/>
    <w:rsid w:val="004C2D14"/>
    <w:rsid w:val="005F00C2"/>
    <w:rsid w:val="009027C8"/>
    <w:rsid w:val="009276C9"/>
    <w:rsid w:val="00E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AEBF"/>
  <w15:chartTrackingRefBased/>
  <w15:docId w15:val="{0F05DFF4-AB1A-4CD1-AB49-964DFD1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paragraph" w:styleId="Kop1">
    <w:name w:val="heading 1"/>
    <w:basedOn w:val="Standaard"/>
    <w:link w:val="Kop1Char"/>
    <w:uiPriority w:val="1"/>
    <w:qFormat/>
    <w:rsid w:val="00355E6F"/>
    <w:pPr>
      <w:widowControl w:val="0"/>
      <w:spacing w:before="51" w:line="240" w:lineRule="auto"/>
      <w:ind w:left="112"/>
      <w:outlineLvl w:val="0"/>
    </w:pPr>
    <w:rPr>
      <w:rFonts w:eastAsia="Arial"/>
      <w:b/>
      <w:b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452C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rsid w:val="00EC452C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TableParagraph">
    <w:name w:val="Table Paragraph"/>
    <w:basedOn w:val="Standaard"/>
    <w:uiPriority w:val="1"/>
    <w:qFormat/>
    <w:rsid w:val="00EC452C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</w:style>
  <w:style w:type="character" w:customStyle="1" w:styleId="Kop1Char">
    <w:name w:val="Kop 1 Char"/>
    <w:basedOn w:val="Standaardalinea-lettertype"/>
    <w:link w:val="Kop1"/>
    <w:uiPriority w:val="1"/>
    <w:rsid w:val="00355E6F"/>
    <w:rPr>
      <w:rFonts w:eastAsia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schoolexamen vmbo</RepProjectName>
    <RepApaNotation xmlns="http://schemas.microsoft.com/sharepoint/v3" xsi:nil="true"/>
    <_dlc_DocId xmlns="7106a2ac-038a-457f-8b58-ec67130d9d6d">47XQ5P3E4USX-10-4206</_dlc_DocId>
    <_dlc_DocIdUrl xmlns="7106a2ac-038a-457f-8b58-ec67130d9d6d">
      <Url>http://downloads.slo.nl/_layouts/15/DocIdRedir.aspx?ID=47XQ5P3E4USX-10-4206</Url>
      <Description>47XQ5P3E4USX-10-4206</Description>
    </_dlc_DocIdUrl>
  </documentManagement>
</p:properties>
</file>

<file path=customXml/itemProps1.xml><?xml version="1.0" encoding="utf-8"?>
<ds:datastoreItem xmlns:ds="http://schemas.openxmlformats.org/officeDocument/2006/customXml" ds:itemID="{3890A406-3220-44ED-81D3-7740C05B2327}"/>
</file>

<file path=customXml/itemProps2.xml><?xml version="1.0" encoding="utf-8"?>
<ds:datastoreItem xmlns:ds="http://schemas.openxmlformats.org/officeDocument/2006/customXml" ds:itemID="{4E67D8D1-CC88-4897-8D88-BADB0088C267}"/>
</file>

<file path=customXml/itemProps3.xml><?xml version="1.0" encoding="utf-8"?>
<ds:datastoreItem xmlns:ds="http://schemas.openxmlformats.org/officeDocument/2006/customXml" ds:itemID="{ED936AB6-49F5-4CFB-BCFB-2CC479D805C9}"/>
</file>

<file path=customXml/itemProps4.xml><?xml version="1.0" encoding="utf-8"?>
<ds:datastoreItem xmlns:ds="http://schemas.openxmlformats.org/officeDocument/2006/customXml" ds:itemID="{76086289-5410-42EF-BFE7-3B3CF977E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PTA met methode Nectar</dc:title>
  <dc:subject/>
  <dc:creator>Maaike Rodenboog</dc:creator>
  <cp:keywords/>
  <dc:description/>
  <cp:lastModifiedBy>Maaike Rodenboog</cp:lastModifiedBy>
  <cp:revision>2</cp:revision>
  <dcterms:created xsi:type="dcterms:W3CDTF">2017-11-16T12:02:00Z</dcterms:created>
  <dcterms:modified xsi:type="dcterms:W3CDTF">2017-11-16T12:37:00Z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d5945d74-3d37-4fc9-827e-5b6ff002f4c6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