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16" w:rsidRDefault="00342A25" w:rsidP="00342A25">
      <w:pPr>
        <w:pStyle w:val="Titel"/>
      </w:pPr>
      <w:r>
        <w:t>Zeilschool 'Voor de Wind'</w:t>
      </w:r>
    </w:p>
    <w:p w:rsidR="00342A25" w:rsidRDefault="00342A25" w:rsidP="00342A25">
      <w:pPr>
        <w:pStyle w:val="Kop2"/>
      </w:pPr>
      <w:r>
        <w:t>Interviewverslag</w:t>
      </w:r>
    </w:p>
    <w:p w:rsidR="00342A25" w:rsidRDefault="00342A25" w:rsidP="005F00C2"/>
    <w:p w:rsidR="00342A25" w:rsidRDefault="00B27367" w:rsidP="005F00C2">
      <w:r>
        <w:t>E =</w:t>
      </w:r>
      <w:r>
        <w:tab/>
        <w:t xml:space="preserve">Ernst van </w:t>
      </w:r>
      <w:proofErr w:type="spellStart"/>
      <w:r>
        <w:t>Wele</w:t>
      </w:r>
      <w:proofErr w:type="spellEnd"/>
      <w:r>
        <w:t>, directeur</w:t>
      </w:r>
      <w:r w:rsidR="00342A25">
        <w:t xml:space="preserve"> van de zeilschool</w:t>
      </w:r>
    </w:p>
    <w:p w:rsidR="00342A25" w:rsidRDefault="00342A25" w:rsidP="005F00C2">
      <w:r>
        <w:t>L =</w:t>
      </w:r>
      <w:r>
        <w:tab/>
        <w:t>Lia de Groot, interviewer</w:t>
      </w:r>
    </w:p>
    <w:p w:rsidR="00342A25" w:rsidRDefault="00342A25" w:rsidP="005F00C2"/>
    <w:p w:rsidR="00342A25" w:rsidRDefault="00342A25" w:rsidP="005F00C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342A25" w:rsidTr="006816D6">
        <w:tc>
          <w:tcPr>
            <w:tcW w:w="421" w:type="dxa"/>
          </w:tcPr>
          <w:p w:rsidR="00342A25" w:rsidRDefault="00342A25" w:rsidP="005F00C2">
            <w:r>
              <w:t>L</w:t>
            </w:r>
          </w:p>
        </w:tc>
        <w:tc>
          <w:tcPr>
            <w:tcW w:w="8641" w:type="dxa"/>
          </w:tcPr>
          <w:p w:rsidR="00342A25" w:rsidRDefault="00342A25" w:rsidP="005F00C2">
            <w:r>
              <w:t>Kunt u kort iets vertellen over hoe de zeilschool reilt en zeilt?</w:t>
            </w:r>
          </w:p>
        </w:tc>
      </w:tr>
      <w:tr w:rsidR="00342A25" w:rsidTr="006816D6">
        <w:tc>
          <w:tcPr>
            <w:tcW w:w="421" w:type="dxa"/>
          </w:tcPr>
          <w:p w:rsidR="00342A25" w:rsidRDefault="00342A25" w:rsidP="005F00C2">
            <w:r>
              <w:t>E</w:t>
            </w:r>
          </w:p>
        </w:tc>
        <w:tc>
          <w:tcPr>
            <w:tcW w:w="8641" w:type="dxa"/>
          </w:tcPr>
          <w:p w:rsidR="00342A25" w:rsidRDefault="00342A25" w:rsidP="00B27367">
            <w:r>
              <w:t xml:space="preserve">Ha, </w:t>
            </w:r>
            <w:r w:rsidR="00773896">
              <w:t xml:space="preserve">ha, leuke woordspeling, </w:t>
            </w:r>
            <w:r>
              <w:t>hoor</w:t>
            </w:r>
            <w:r w:rsidR="00B27367">
              <w:t xml:space="preserve">. </w:t>
            </w:r>
            <w:r>
              <w:t>Het begint in oktober van elk jaar. Het seizoen is dan voorbij en dan beginnen we met de voorbereiding van het nieuwe seizoen.</w:t>
            </w:r>
          </w:p>
        </w:tc>
      </w:tr>
      <w:tr w:rsidR="00342A25" w:rsidTr="006816D6">
        <w:tc>
          <w:tcPr>
            <w:tcW w:w="421" w:type="dxa"/>
          </w:tcPr>
          <w:p w:rsidR="00342A25" w:rsidRDefault="00342A25" w:rsidP="005F00C2">
            <w:r>
              <w:t>L</w:t>
            </w:r>
          </w:p>
        </w:tc>
        <w:tc>
          <w:tcPr>
            <w:tcW w:w="8641" w:type="dxa"/>
          </w:tcPr>
          <w:p w:rsidR="00342A25" w:rsidRDefault="00342A25" w:rsidP="005F00C2">
            <w:r>
              <w:t>Wanneer begint het nieuwe seizoen?</w:t>
            </w:r>
          </w:p>
        </w:tc>
      </w:tr>
      <w:tr w:rsidR="00342A25" w:rsidTr="006816D6">
        <w:tc>
          <w:tcPr>
            <w:tcW w:w="421" w:type="dxa"/>
          </w:tcPr>
          <w:p w:rsidR="00342A25" w:rsidRDefault="00342A25" w:rsidP="005F00C2">
            <w:r>
              <w:t>E</w:t>
            </w:r>
          </w:p>
        </w:tc>
        <w:tc>
          <w:tcPr>
            <w:tcW w:w="8641" w:type="dxa"/>
          </w:tcPr>
          <w:p w:rsidR="00342A25" w:rsidRDefault="00342A25" w:rsidP="005F00C2">
            <w:r>
              <w:t>Meestal rond de meivakantie. Als Pasen laat valt, dan beginnen we eind april al.</w:t>
            </w:r>
          </w:p>
        </w:tc>
      </w:tr>
      <w:tr w:rsidR="00342A25" w:rsidTr="006816D6">
        <w:tc>
          <w:tcPr>
            <w:tcW w:w="421" w:type="dxa"/>
          </w:tcPr>
          <w:p w:rsidR="00342A25" w:rsidRDefault="00342A25" w:rsidP="005F00C2">
            <w:r>
              <w:t>L</w:t>
            </w:r>
          </w:p>
        </w:tc>
        <w:tc>
          <w:tcPr>
            <w:tcW w:w="8641" w:type="dxa"/>
          </w:tcPr>
          <w:p w:rsidR="00342A25" w:rsidRDefault="00342A25" w:rsidP="005F00C2">
            <w:r>
              <w:t>Hoe ziet die voorbereiding er uit?</w:t>
            </w:r>
          </w:p>
        </w:tc>
      </w:tr>
      <w:tr w:rsidR="00342A25" w:rsidTr="006816D6">
        <w:tc>
          <w:tcPr>
            <w:tcW w:w="421" w:type="dxa"/>
          </w:tcPr>
          <w:p w:rsidR="00342A25" w:rsidRDefault="00342A25" w:rsidP="005F00C2">
            <w:r>
              <w:t>E</w:t>
            </w:r>
          </w:p>
        </w:tc>
        <w:tc>
          <w:tcPr>
            <w:tcW w:w="8641" w:type="dxa"/>
          </w:tcPr>
          <w:p w:rsidR="00342A25" w:rsidRDefault="00342A25" w:rsidP="005F00C2">
            <w:r>
              <w:t xml:space="preserve">Eerst bedenken we </w:t>
            </w:r>
            <w:r w:rsidR="009679EA">
              <w:t>in welke weken we zeilkampen organiseren.</w:t>
            </w:r>
          </w:p>
        </w:tc>
      </w:tr>
      <w:tr w:rsidR="009679EA" w:rsidTr="006816D6">
        <w:tc>
          <w:tcPr>
            <w:tcW w:w="421" w:type="dxa"/>
          </w:tcPr>
          <w:p w:rsidR="009679EA" w:rsidRDefault="009679EA" w:rsidP="005F00C2">
            <w:r>
              <w:t>L</w:t>
            </w:r>
          </w:p>
        </w:tc>
        <w:tc>
          <w:tcPr>
            <w:tcW w:w="8641" w:type="dxa"/>
          </w:tcPr>
          <w:p w:rsidR="009679EA" w:rsidRDefault="009679EA" w:rsidP="005F00C2">
            <w:r>
              <w:t>Kunnen er meer zeilkampen in een week georganiseerd worden?</w:t>
            </w:r>
          </w:p>
        </w:tc>
      </w:tr>
      <w:tr w:rsidR="009679EA" w:rsidTr="006816D6">
        <w:tc>
          <w:tcPr>
            <w:tcW w:w="421" w:type="dxa"/>
          </w:tcPr>
          <w:p w:rsidR="009679EA" w:rsidRDefault="009679EA" w:rsidP="005F00C2">
            <w:r>
              <w:t>E</w:t>
            </w:r>
          </w:p>
        </w:tc>
        <w:tc>
          <w:tcPr>
            <w:tcW w:w="8641" w:type="dxa"/>
          </w:tcPr>
          <w:p w:rsidR="009679EA" w:rsidRDefault="009679EA" w:rsidP="00DE50B1">
            <w:r>
              <w:t>Ja, dan kan</w:t>
            </w:r>
            <w:r w:rsidR="00596159">
              <w:t xml:space="preserve">, </w:t>
            </w:r>
            <w:r w:rsidR="00B27367">
              <w:t>vaak</w:t>
            </w:r>
            <w:r w:rsidR="00596159">
              <w:t xml:space="preserve"> op verschillende </w:t>
            </w:r>
            <w:r w:rsidR="00DE50B1">
              <w:t>verblijfslocaties</w:t>
            </w:r>
            <w:r w:rsidR="00596159">
              <w:t>.</w:t>
            </w:r>
            <w:r w:rsidR="00B27367">
              <w:t xml:space="preserve"> </w:t>
            </w:r>
            <w:r>
              <w:t xml:space="preserve">Als we </w:t>
            </w:r>
            <w:r w:rsidR="00DE50B1">
              <w:t xml:space="preserve">een </w:t>
            </w:r>
            <w:proofErr w:type="spellStart"/>
            <w:r w:rsidR="00DE50B1">
              <w:t>seizoensprogramma</w:t>
            </w:r>
            <w:proofErr w:type="spellEnd"/>
            <w:r>
              <w:t xml:space="preserve"> hebben bedacht, bellen, mailen of appen we onze zeilinstructeurs en vragen ze welke zeilkampen ze in welke week </w:t>
            </w:r>
            <w:r w:rsidR="00596159">
              <w:t xml:space="preserve">in het nieuwe seizoen </w:t>
            </w:r>
            <w:r>
              <w:t>willen begeleiden.</w:t>
            </w:r>
          </w:p>
        </w:tc>
      </w:tr>
      <w:tr w:rsidR="009679EA" w:rsidTr="006816D6">
        <w:tc>
          <w:tcPr>
            <w:tcW w:w="421" w:type="dxa"/>
          </w:tcPr>
          <w:p w:rsidR="009679EA" w:rsidRDefault="009679EA" w:rsidP="005F00C2">
            <w:r>
              <w:t>L</w:t>
            </w:r>
          </w:p>
        </w:tc>
        <w:tc>
          <w:tcPr>
            <w:tcW w:w="8641" w:type="dxa"/>
          </w:tcPr>
          <w:p w:rsidR="009679EA" w:rsidRDefault="009679EA" w:rsidP="009679EA">
            <w:r>
              <w:t>Doen jullie ook zeilkampen van een weekend?</w:t>
            </w:r>
          </w:p>
        </w:tc>
      </w:tr>
      <w:tr w:rsidR="009679EA" w:rsidTr="006816D6">
        <w:tc>
          <w:tcPr>
            <w:tcW w:w="421" w:type="dxa"/>
          </w:tcPr>
          <w:p w:rsidR="009679EA" w:rsidRDefault="009679EA" w:rsidP="005F00C2">
            <w:r>
              <w:t>E</w:t>
            </w:r>
          </w:p>
        </w:tc>
        <w:tc>
          <w:tcPr>
            <w:tcW w:w="8641" w:type="dxa"/>
          </w:tcPr>
          <w:p w:rsidR="009679EA" w:rsidRDefault="009679EA" w:rsidP="005F00C2">
            <w:r>
              <w:t>Nee, dat is te veel werk. We houden alleen zeilkampen die een hele week, van zondagavond tot zaterdagmorgen duren.</w:t>
            </w:r>
          </w:p>
        </w:tc>
      </w:tr>
      <w:tr w:rsidR="009679EA" w:rsidTr="006816D6">
        <w:tc>
          <w:tcPr>
            <w:tcW w:w="421" w:type="dxa"/>
          </w:tcPr>
          <w:p w:rsidR="009679EA" w:rsidRDefault="009679EA" w:rsidP="005F00C2">
            <w:r>
              <w:t>L</w:t>
            </w:r>
          </w:p>
        </w:tc>
        <w:tc>
          <w:tcPr>
            <w:tcW w:w="8641" w:type="dxa"/>
          </w:tcPr>
          <w:p w:rsidR="009679EA" w:rsidRDefault="009679EA" w:rsidP="009679EA">
            <w:r>
              <w:t>O. Hoeveel instructeurs zijn er per zeilkamp?</w:t>
            </w:r>
          </w:p>
        </w:tc>
      </w:tr>
      <w:tr w:rsidR="009679EA" w:rsidTr="006816D6">
        <w:tc>
          <w:tcPr>
            <w:tcW w:w="421" w:type="dxa"/>
          </w:tcPr>
          <w:p w:rsidR="009679EA" w:rsidRDefault="009679EA" w:rsidP="005F00C2">
            <w:r>
              <w:t>E</w:t>
            </w:r>
          </w:p>
        </w:tc>
        <w:tc>
          <w:tcPr>
            <w:tcW w:w="8641" w:type="dxa"/>
          </w:tcPr>
          <w:p w:rsidR="009679EA" w:rsidRDefault="009679EA" w:rsidP="009679EA">
            <w:r>
              <w:t>Dan hangt er van af hoeveel deelnemers er zijn, maar het zijn er altijd wel een paar.</w:t>
            </w:r>
          </w:p>
        </w:tc>
      </w:tr>
      <w:tr w:rsidR="00EA0C06" w:rsidTr="006816D6">
        <w:tc>
          <w:tcPr>
            <w:tcW w:w="421" w:type="dxa"/>
          </w:tcPr>
          <w:p w:rsidR="00EA0C06" w:rsidRDefault="00EA0C06" w:rsidP="005F00C2">
            <w:r>
              <w:t>L</w:t>
            </w:r>
          </w:p>
        </w:tc>
        <w:tc>
          <w:tcPr>
            <w:tcW w:w="8641" w:type="dxa"/>
          </w:tcPr>
          <w:p w:rsidR="00EA0C06" w:rsidRDefault="00596159" w:rsidP="00DE50B1">
            <w:r>
              <w:t xml:space="preserve">Hoe weet </w:t>
            </w:r>
            <w:r w:rsidR="00DE50B1">
              <w:t xml:space="preserve">wie </w:t>
            </w:r>
            <w:r>
              <w:t>je</w:t>
            </w:r>
            <w:r w:rsidR="00EA0C06">
              <w:t xml:space="preserve"> instructeurs zijn?</w:t>
            </w:r>
          </w:p>
        </w:tc>
      </w:tr>
      <w:tr w:rsidR="00EA0C06" w:rsidTr="006816D6">
        <w:tc>
          <w:tcPr>
            <w:tcW w:w="421" w:type="dxa"/>
          </w:tcPr>
          <w:p w:rsidR="00EA0C06" w:rsidRDefault="00EA0C06" w:rsidP="005F00C2">
            <w:r>
              <w:t>E</w:t>
            </w:r>
          </w:p>
        </w:tc>
        <w:tc>
          <w:tcPr>
            <w:tcW w:w="8641" w:type="dxa"/>
          </w:tcPr>
          <w:p w:rsidR="00EA0C06" w:rsidRDefault="00EA0C06" w:rsidP="009679EA">
            <w:r>
              <w:t>Die staan op een lijst met alle gegevens. Kijk, hier heb ik hem.</w:t>
            </w:r>
            <w:r w:rsidR="002F5129">
              <w:t xml:space="preserve"> We houden de gegevens op deze lijst goed bij.</w:t>
            </w:r>
          </w:p>
        </w:tc>
      </w:tr>
      <w:tr w:rsidR="00B27367" w:rsidTr="006816D6">
        <w:tc>
          <w:tcPr>
            <w:tcW w:w="421" w:type="dxa"/>
          </w:tcPr>
          <w:p w:rsidR="00B27367" w:rsidRDefault="00B27367" w:rsidP="005F00C2">
            <w:r>
              <w:t>L</w:t>
            </w:r>
          </w:p>
        </w:tc>
        <w:tc>
          <w:tcPr>
            <w:tcW w:w="8641" w:type="dxa"/>
          </w:tcPr>
          <w:p w:rsidR="00B27367" w:rsidRDefault="00B27367" w:rsidP="009679EA">
            <w:r>
              <w:t>Wat betekenen die letters bij de namen?</w:t>
            </w:r>
          </w:p>
        </w:tc>
      </w:tr>
      <w:tr w:rsidR="00B27367" w:rsidTr="006816D6">
        <w:tc>
          <w:tcPr>
            <w:tcW w:w="421" w:type="dxa"/>
          </w:tcPr>
          <w:p w:rsidR="00B27367" w:rsidRDefault="00B27367" w:rsidP="005F00C2">
            <w:r>
              <w:t>E</w:t>
            </w:r>
          </w:p>
        </w:tc>
        <w:tc>
          <w:tcPr>
            <w:tcW w:w="8641" w:type="dxa"/>
          </w:tcPr>
          <w:p w:rsidR="00B27367" w:rsidRDefault="00B27367" w:rsidP="009679EA">
            <w:r>
              <w:t>Welk instructeursdiploma ze hebben.</w:t>
            </w:r>
          </w:p>
        </w:tc>
      </w:tr>
      <w:tr w:rsidR="009679EA" w:rsidTr="006816D6">
        <w:tc>
          <w:tcPr>
            <w:tcW w:w="421" w:type="dxa"/>
          </w:tcPr>
          <w:p w:rsidR="009679EA" w:rsidRDefault="009679EA" w:rsidP="005F00C2">
            <w:r>
              <w:t>L</w:t>
            </w:r>
          </w:p>
        </w:tc>
        <w:tc>
          <w:tcPr>
            <w:tcW w:w="8641" w:type="dxa"/>
          </w:tcPr>
          <w:p w:rsidR="009679EA" w:rsidRDefault="009679EA" w:rsidP="00DE50B1">
            <w:r>
              <w:t xml:space="preserve">Hoe </w:t>
            </w:r>
            <w:r w:rsidR="00DE50B1">
              <w:t>weten</w:t>
            </w:r>
            <w:r>
              <w:t xml:space="preserve"> jullie welke zeilkampen er zijn?</w:t>
            </w:r>
          </w:p>
        </w:tc>
      </w:tr>
      <w:tr w:rsidR="009679EA" w:rsidTr="006816D6">
        <w:tc>
          <w:tcPr>
            <w:tcW w:w="421" w:type="dxa"/>
          </w:tcPr>
          <w:p w:rsidR="009679EA" w:rsidRDefault="009679EA" w:rsidP="005F00C2">
            <w:r>
              <w:t>E</w:t>
            </w:r>
          </w:p>
        </w:tc>
        <w:tc>
          <w:tcPr>
            <w:tcW w:w="8641" w:type="dxa"/>
          </w:tcPr>
          <w:p w:rsidR="009679EA" w:rsidRDefault="009679EA" w:rsidP="00B27367">
            <w:r>
              <w:t>We maken voor elk zeilkamp een kaart aan. Wacht, ik zal je een voorbeeld laten zien. Die kaarten stoppen we in een kaartenbak.</w:t>
            </w:r>
            <w:r w:rsidR="00B27367">
              <w:t xml:space="preserve"> G</w:t>
            </w:r>
            <w:r>
              <w:t>aandeweg de winter en het voorjaar melden zich deelnemers aan voor de zeilkampen</w:t>
            </w:r>
            <w:r w:rsidR="00EA0C06">
              <w:t xml:space="preserve"> en hun gegevens schrijven we ook op de kaart.</w:t>
            </w:r>
          </w:p>
        </w:tc>
      </w:tr>
      <w:tr w:rsidR="009679EA" w:rsidTr="006816D6">
        <w:tc>
          <w:tcPr>
            <w:tcW w:w="421" w:type="dxa"/>
          </w:tcPr>
          <w:p w:rsidR="009679EA" w:rsidRDefault="00EA0C06" w:rsidP="005F00C2">
            <w:r>
              <w:t>L</w:t>
            </w:r>
          </w:p>
        </w:tc>
        <w:tc>
          <w:tcPr>
            <w:tcW w:w="8641" w:type="dxa"/>
          </w:tcPr>
          <w:p w:rsidR="009679EA" w:rsidRDefault="00EA0C06" w:rsidP="009679EA">
            <w:r>
              <w:t>Wat doen jullie met de kaarten van zeilkampen die al geweest zijn?</w:t>
            </w:r>
          </w:p>
        </w:tc>
      </w:tr>
      <w:tr w:rsidR="00EA0C06" w:rsidTr="006816D6">
        <w:tc>
          <w:tcPr>
            <w:tcW w:w="421" w:type="dxa"/>
          </w:tcPr>
          <w:p w:rsidR="00EA0C06" w:rsidRDefault="00EA0C06" w:rsidP="005F00C2">
            <w:r>
              <w:t>E</w:t>
            </w:r>
          </w:p>
        </w:tc>
        <w:tc>
          <w:tcPr>
            <w:tcW w:w="8641" w:type="dxa"/>
          </w:tcPr>
          <w:p w:rsidR="00EA0C06" w:rsidRDefault="00EA0C06" w:rsidP="009679EA">
            <w:r>
              <w:t>Die gooien we aan het einde van het seizoen weg.</w:t>
            </w:r>
          </w:p>
        </w:tc>
      </w:tr>
      <w:tr w:rsidR="00EA0C06" w:rsidTr="006816D6">
        <w:tc>
          <w:tcPr>
            <w:tcW w:w="421" w:type="dxa"/>
          </w:tcPr>
          <w:p w:rsidR="00EA0C06" w:rsidRDefault="00EA0C06" w:rsidP="005F00C2">
            <w:r>
              <w:t>L</w:t>
            </w:r>
          </w:p>
        </w:tc>
        <w:tc>
          <w:tcPr>
            <w:tcW w:w="8641" w:type="dxa"/>
          </w:tcPr>
          <w:p w:rsidR="00EA0C06" w:rsidRDefault="00596159" w:rsidP="00596159">
            <w:r>
              <w:t>Zonde, j</w:t>
            </w:r>
            <w:r w:rsidR="00EA0C06">
              <w:t>e bent dan ook de deelnemersgegevens kwijt.</w:t>
            </w:r>
          </w:p>
        </w:tc>
      </w:tr>
      <w:tr w:rsidR="00EA0C06" w:rsidTr="006816D6">
        <w:tc>
          <w:tcPr>
            <w:tcW w:w="421" w:type="dxa"/>
          </w:tcPr>
          <w:p w:rsidR="00EA0C06" w:rsidRDefault="00EA0C06" w:rsidP="005F00C2">
            <w:r>
              <w:lastRenderedPageBreak/>
              <w:t>E</w:t>
            </w:r>
          </w:p>
        </w:tc>
        <w:tc>
          <w:tcPr>
            <w:tcW w:w="8641" w:type="dxa"/>
          </w:tcPr>
          <w:p w:rsidR="00EA0C06" w:rsidRDefault="00EA0C06" w:rsidP="00EA0C06">
            <w:r>
              <w:t>Is niet zo erg, want daar doen we toch niets mee.</w:t>
            </w:r>
          </w:p>
        </w:tc>
      </w:tr>
      <w:tr w:rsidR="00EA0C06" w:rsidTr="006816D6">
        <w:tc>
          <w:tcPr>
            <w:tcW w:w="421" w:type="dxa"/>
          </w:tcPr>
          <w:p w:rsidR="00EA0C06" w:rsidRDefault="00EA0C06" w:rsidP="005F00C2">
            <w:r>
              <w:t>L</w:t>
            </w:r>
          </w:p>
        </w:tc>
        <w:tc>
          <w:tcPr>
            <w:tcW w:w="8641" w:type="dxa"/>
          </w:tcPr>
          <w:p w:rsidR="00EA0C06" w:rsidRDefault="00EA0C06" w:rsidP="00EA0C06">
            <w:r>
              <w:t>Ook niet om ze in de winter jullie brochure toe te sturen?</w:t>
            </w:r>
          </w:p>
        </w:tc>
      </w:tr>
      <w:tr w:rsidR="00EA0C06" w:rsidTr="006816D6">
        <w:tc>
          <w:tcPr>
            <w:tcW w:w="421" w:type="dxa"/>
          </w:tcPr>
          <w:p w:rsidR="00EA0C06" w:rsidRDefault="00EA0C06" w:rsidP="005F00C2">
            <w:r>
              <w:t>E</w:t>
            </w:r>
          </w:p>
        </w:tc>
        <w:tc>
          <w:tcPr>
            <w:tcW w:w="8641" w:type="dxa"/>
          </w:tcPr>
          <w:p w:rsidR="00EA0C06" w:rsidRDefault="00EA0C06" w:rsidP="00EA0C06">
            <w:r>
              <w:t>Hebben we eigenlijk nooit aan gedacht. De deelnemers komen zo ook wel.</w:t>
            </w:r>
          </w:p>
        </w:tc>
      </w:tr>
      <w:tr w:rsidR="00EA0C06" w:rsidTr="006816D6">
        <w:tc>
          <w:tcPr>
            <w:tcW w:w="421" w:type="dxa"/>
          </w:tcPr>
          <w:p w:rsidR="00EA0C06" w:rsidRDefault="00EA0C06" w:rsidP="005F00C2">
            <w:r>
              <w:t>L</w:t>
            </w:r>
          </w:p>
        </w:tc>
        <w:tc>
          <w:tcPr>
            <w:tcW w:w="8641" w:type="dxa"/>
          </w:tcPr>
          <w:p w:rsidR="00EA0C06" w:rsidRDefault="00EA0C06" w:rsidP="00EA0C06">
            <w:r>
              <w:t>Hoe gaat de betaling van het deelnamegeld in zijn werk?</w:t>
            </w:r>
          </w:p>
        </w:tc>
      </w:tr>
      <w:tr w:rsidR="00EA0C06" w:rsidTr="006816D6">
        <w:tc>
          <w:tcPr>
            <w:tcW w:w="421" w:type="dxa"/>
          </w:tcPr>
          <w:p w:rsidR="00EA0C06" w:rsidRDefault="00EA0C06" w:rsidP="005F00C2">
            <w:r>
              <w:t>E</w:t>
            </w:r>
          </w:p>
        </w:tc>
        <w:tc>
          <w:tcPr>
            <w:tcW w:w="8641" w:type="dxa"/>
          </w:tcPr>
          <w:p w:rsidR="00EA0C06" w:rsidRDefault="00EA0C06" w:rsidP="00EA0C06">
            <w:r>
              <w:t>Als iemand zich voor een zeilkamp aangemeld heeft, zet</w:t>
            </w:r>
            <w:r w:rsidR="00983B98">
              <w:t>ten we zijn naam op de kaart. Eé</w:t>
            </w:r>
            <w:r>
              <w:t>n keer per week lopen we alle kaarten langs en controleren wie nog geen rekening heeft gehad. Voor hem of haar maken we dan een rekening en die sturen of mailen we naar hem toe. Op de kaart zetten we een vinkje dat hij een rekening ontvangen heeft.</w:t>
            </w:r>
          </w:p>
        </w:tc>
      </w:tr>
      <w:tr w:rsidR="00EA0C06" w:rsidTr="006816D6">
        <w:tc>
          <w:tcPr>
            <w:tcW w:w="421" w:type="dxa"/>
          </w:tcPr>
          <w:p w:rsidR="00EA0C06" w:rsidRDefault="00EA0C06" w:rsidP="005F00C2">
            <w:r>
              <w:t>L</w:t>
            </w:r>
          </w:p>
        </w:tc>
        <w:tc>
          <w:tcPr>
            <w:tcW w:w="8641" w:type="dxa"/>
          </w:tcPr>
          <w:p w:rsidR="00EA0C06" w:rsidRDefault="00EA0C06" w:rsidP="00EA0C06">
            <w:r>
              <w:t>Vergeten jullie dat wel eens?</w:t>
            </w:r>
          </w:p>
        </w:tc>
      </w:tr>
      <w:tr w:rsidR="00EA0C06" w:rsidTr="006816D6">
        <w:tc>
          <w:tcPr>
            <w:tcW w:w="421" w:type="dxa"/>
          </w:tcPr>
          <w:p w:rsidR="00EA0C06" w:rsidRDefault="00EA0C06" w:rsidP="005F00C2">
            <w:r>
              <w:t>E</w:t>
            </w:r>
          </w:p>
        </w:tc>
        <w:tc>
          <w:tcPr>
            <w:tcW w:w="8641" w:type="dxa"/>
          </w:tcPr>
          <w:p w:rsidR="00EA0C06" w:rsidRDefault="00EA0C06" w:rsidP="00EA0C06">
            <w:r>
              <w:t>Ja, en dan krijgt iemand opnieuw een rekening. Die wordt dan vaak erg boos.</w:t>
            </w:r>
          </w:p>
        </w:tc>
      </w:tr>
      <w:tr w:rsidR="00EA0C06" w:rsidTr="006816D6">
        <w:tc>
          <w:tcPr>
            <w:tcW w:w="421" w:type="dxa"/>
          </w:tcPr>
          <w:p w:rsidR="00EA0C06" w:rsidRDefault="00EA0C06" w:rsidP="005F00C2">
            <w:r>
              <w:t>L</w:t>
            </w:r>
          </w:p>
        </w:tc>
        <w:tc>
          <w:tcPr>
            <w:tcW w:w="8641" w:type="dxa"/>
          </w:tcPr>
          <w:p w:rsidR="00EA0C06" w:rsidRDefault="00EA0C06" w:rsidP="002F5129">
            <w:r>
              <w:t xml:space="preserve">En </w:t>
            </w:r>
            <w:r w:rsidR="00CA681F">
              <w:t xml:space="preserve">als </w:t>
            </w:r>
            <w:bookmarkStart w:id="0" w:name="_GoBack"/>
            <w:bookmarkEnd w:id="0"/>
            <w:r w:rsidR="002F5129">
              <w:t xml:space="preserve">de rekeningen verzonden zijn </w:t>
            </w:r>
            <w:r>
              <w:t>komen er natuurlijk betalingen binnen</w:t>
            </w:r>
            <w:r w:rsidR="00DE50B1">
              <w:t>.</w:t>
            </w:r>
          </w:p>
        </w:tc>
      </w:tr>
      <w:tr w:rsidR="00EA0C06" w:rsidTr="006816D6">
        <w:tc>
          <w:tcPr>
            <w:tcW w:w="421" w:type="dxa"/>
          </w:tcPr>
          <w:p w:rsidR="00EA0C06" w:rsidRDefault="00EA0C06" w:rsidP="005F00C2">
            <w:r>
              <w:t>E</w:t>
            </w:r>
          </w:p>
        </w:tc>
        <w:tc>
          <w:tcPr>
            <w:tcW w:w="8641" w:type="dxa"/>
          </w:tcPr>
          <w:p w:rsidR="00EA0C06" w:rsidRDefault="00EA0C06" w:rsidP="00EA0C06">
            <w:r>
              <w:t>Ja, en dat noteren we ook op de kaart. En ook dat wordt wel eens vergeten</w:t>
            </w:r>
            <w:r w:rsidR="00031D9A">
              <w:t>.</w:t>
            </w:r>
          </w:p>
        </w:tc>
      </w:tr>
      <w:tr w:rsidR="00031D9A" w:rsidTr="006816D6">
        <w:tc>
          <w:tcPr>
            <w:tcW w:w="421" w:type="dxa"/>
          </w:tcPr>
          <w:p w:rsidR="00031D9A" w:rsidRDefault="00031D9A" w:rsidP="005F00C2">
            <w:r>
              <w:t>L</w:t>
            </w:r>
          </w:p>
        </w:tc>
        <w:tc>
          <w:tcPr>
            <w:tcW w:w="8641" w:type="dxa"/>
          </w:tcPr>
          <w:p w:rsidR="00031D9A" w:rsidRDefault="00031D9A" w:rsidP="00EA0C06">
            <w:r>
              <w:t xml:space="preserve">En als iemand niet </w:t>
            </w:r>
            <w:r w:rsidR="00596159">
              <w:t xml:space="preserve">op tijd </w:t>
            </w:r>
            <w:r>
              <w:t>betaalt?</w:t>
            </w:r>
          </w:p>
        </w:tc>
      </w:tr>
      <w:tr w:rsidR="00031D9A" w:rsidTr="006816D6">
        <w:tc>
          <w:tcPr>
            <w:tcW w:w="421" w:type="dxa"/>
          </w:tcPr>
          <w:p w:rsidR="00031D9A" w:rsidRDefault="00031D9A" w:rsidP="005F00C2">
            <w:r>
              <w:t>E</w:t>
            </w:r>
          </w:p>
        </w:tc>
        <w:tc>
          <w:tcPr>
            <w:tcW w:w="8641" w:type="dxa"/>
          </w:tcPr>
          <w:p w:rsidR="00031D9A" w:rsidRDefault="00031D9A" w:rsidP="00EA0C06">
            <w:r>
              <w:t xml:space="preserve">Dan mag hij niet meedoen. Voordat we hem uitschrijven bellen of mailen we de deelnemer </w:t>
            </w:r>
            <w:r w:rsidR="00773896">
              <w:t>ter herinnering.</w:t>
            </w:r>
          </w:p>
        </w:tc>
      </w:tr>
      <w:tr w:rsidR="00773896" w:rsidTr="006816D6">
        <w:tc>
          <w:tcPr>
            <w:tcW w:w="421" w:type="dxa"/>
          </w:tcPr>
          <w:p w:rsidR="00773896" w:rsidRDefault="00773896" w:rsidP="005F00C2">
            <w:r>
              <w:t>L</w:t>
            </w:r>
          </w:p>
        </w:tc>
        <w:tc>
          <w:tcPr>
            <w:tcW w:w="8641" w:type="dxa"/>
          </w:tcPr>
          <w:p w:rsidR="00773896" w:rsidRDefault="00773896" w:rsidP="00EA0C06">
            <w:r>
              <w:t>Veel werk, lijkt me.</w:t>
            </w:r>
          </w:p>
        </w:tc>
      </w:tr>
      <w:tr w:rsidR="00773896" w:rsidTr="006816D6">
        <w:tc>
          <w:tcPr>
            <w:tcW w:w="421" w:type="dxa"/>
          </w:tcPr>
          <w:p w:rsidR="00773896" w:rsidRDefault="00773896" w:rsidP="005F00C2">
            <w:r>
              <w:t>E</w:t>
            </w:r>
          </w:p>
        </w:tc>
        <w:tc>
          <w:tcPr>
            <w:tcW w:w="8641" w:type="dxa"/>
          </w:tcPr>
          <w:p w:rsidR="00773896" w:rsidRDefault="00773896" w:rsidP="00EA0C06">
            <w:r>
              <w:t>Ja</w:t>
            </w:r>
          </w:p>
        </w:tc>
      </w:tr>
      <w:tr w:rsidR="00773896" w:rsidTr="006816D6">
        <w:tc>
          <w:tcPr>
            <w:tcW w:w="421" w:type="dxa"/>
          </w:tcPr>
          <w:p w:rsidR="00773896" w:rsidRDefault="00773896" w:rsidP="005F00C2">
            <w:r>
              <w:t>L</w:t>
            </w:r>
          </w:p>
        </w:tc>
        <w:tc>
          <w:tcPr>
            <w:tcW w:w="8641" w:type="dxa"/>
          </w:tcPr>
          <w:p w:rsidR="00773896" w:rsidRDefault="00773896" w:rsidP="00EA0C06">
            <w:r>
              <w:t>En dan?</w:t>
            </w:r>
          </w:p>
        </w:tc>
      </w:tr>
      <w:tr w:rsidR="00773896" w:rsidTr="006816D6">
        <w:tc>
          <w:tcPr>
            <w:tcW w:w="421" w:type="dxa"/>
          </w:tcPr>
          <w:p w:rsidR="00773896" w:rsidRDefault="00773896" w:rsidP="005F00C2">
            <w:r>
              <w:t>E</w:t>
            </w:r>
          </w:p>
        </w:tc>
        <w:tc>
          <w:tcPr>
            <w:tcW w:w="8641" w:type="dxa"/>
          </w:tcPr>
          <w:p w:rsidR="00773896" w:rsidRDefault="00773896" w:rsidP="00773896">
            <w:r>
              <w:t>Twee weken voor een zeilkamp sturen we alle deelnemers een brief of mail met alle gegevens: waar ze moeten zijn, wat ze mee moeten nemen, enzovoorts.</w:t>
            </w:r>
          </w:p>
        </w:tc>
      </w:tr>
      <w:tr w:rsidR="00773896" w:rsidTr="006816D6">
        <w:tc>
          <w:tcPr>
            <w:tcW w:w="421" w:type="dxa"/>
          </w:tcPr>
          <w:p w:rsidR="00773896" w:rsidRDefault="00773896" w:rsidP="005F00C2">
            <w:r>
              <w:t>L</w:t>
            </w:r>
          </w:p>
        </w:tc>
        <w:tc>
          <w:tcPr>
            <w:tcW w:w="8641" w:type="dxa"/>
          </w:tcPr>
          <w:p w:rsidR="00773896" w:rsidRDefault="00773896" w:rsidP="00773896">
            <w:r>
              <w:t>En dat doen jullie ook met de hand?</w:t>
            </w:r>
          </w:p>
        </w:tc>
      </w:tr>
      <w:tr w:rsidR="00773896" w:rsidTr="006816D6">
        <w:tc>
          <w:tcPr>
            <w:tcW w:w="421" w:type="dxa"/>
          </w:tcPr>
          <w:p w:rsidR="00773896" w:rsidRDefault="00773896" w:rsidP="005F00C2">
            <w:r>
              <w:t>E</w:t>
            </w:r>
          </w:p>
        </w:tc>
        <w:tc>
          <w:tcPr>
            <w:tcW w:w="8641" w:type="dxa"/>
          </w:tcPr>
          <w:p w:rsidR="00773896" w:rsidRDefault="00773896" w:rsidP="00DE50B1">
            <w:r>
              <w:t xml:space="preserve">Wij hebben een standaardbrief en die sturen we naar iedereen die betaald heeft. </w:t>
            </w:r>
            <w:r w:rsidR="00DE50B1">
              <w:t xml:space="preserve">De adressen nemen we over uit de kaartenbak. </w:t>
            </w:r>
            <w:r>
              <w:t xml:space="preserve">De instructeurs </w:t>
            </w:r>
            <w:r w:rsidR="00DE50B1">
              <w:t xml:space="preserve">krijgen verder </w:t>
            </w:r>
            <w:r>
              <w:t>een deelnemerslijst</w:t>
            </w:r>
          </w:p>
        </w:tc>
      </w:tr>
      <w:tr w:rsidR="00773896" w:rsidTr="006816D6">
        <w:tc>
          <w:tcPr>
            <w:tcW w:w="421" w:type="dxa"/>
          </w:tcPr>
          <w:p w:rsidR="00773896" w:rsidRDefault="00596159" w:rsidP="005F00C2">
            <w:r>
              <w:t>L</w:t>
            </w:r>
          </w:p>
        </w:tc>
        <w:tc>
          <w:tcPr>
            <w:tcW w:w="8641" w:type="dxa"/>
          </w:tcPr>
          <w:p w:rsidR="00773896" w:rsidRDefault="00596159" w:rsidP="00773896">
            <w:r>
              <w:t>Wat gebeurt er als een zeilinstructeur plotseling verhinderd is?</w:t>
            </w:r>
          </w:p>
        </w:tc>
      </w:tr>
      <w:tr w:rsidR="00596159" w:rsidTr="006816D6">
        <w:tc>
          <w:tcPr>
            <w:tcW w:w="421" w:type="dxa"/>
          </w:tcPr>
          <w:p w:rsidR="00596159" w:rsidRDefault="00596159" w:rsidP="005F00C2">
            <w:r>
              <w:t>E</w:t>
            </w:r>
          </w:p>
        </w:tc>
        <w:tc>
          <w:tcPr>
            <w:tcW w:w="8641" w:type="dxa"/>
          </w:tcPr>
          <w:p w:rsidR="00596159" w:rsidRDefault="00596159" w:rsidP="002F5129">
            <w:r>
              <w:t xml:space="preserve">Dan zoeken we een vervanger en zijn </w:t>
            </w:r>
            <w:r w:rsidR="002F5129">
              <w:t>initialen</w:t>
            </w:r>
            <w:r>
              <w:t xml:space="preserve"> zetten we op de kaart.</w:t>
            </w:r>
          </w:p>
        </w:tc>
      </w:tr>
      <w:tr w:rsidR="00596159" w:rsidTr="006816D6">
        <w:tc>
          <w:tcPr>
            <w:tcW w:w="421" w:type="dxa"/>
          </w:tcPr>
          <w:p w:rsidR="00596159" w:rsidRDefault="00596159" w:rsidP="005F00C2">
            <w:r>
              <w:t>L</w:t>
            </w:r>
          </w:p>
        </w:tc>
        <w:tc>
          <w:tcPr>
            <w:tcW w:w="8641" w:type="dxa"/>
          </w:tcPr>
          <w:p w:rsidR="00596159" w:rsidRDefault="00596159" w:rsidP="00773896">
            <w:r>
              <w:t>En gaat dit allemaal goed?</w:t>
            </w:r>
          </w:p>
        </w:tc>
      </w:tr>
      <w:tr w:rsidR="00596159" w:rsidTr="006816D6">
        <w:tc>
          <w:tcPr>
            <w:tcW w:w="421" w:type="dxa"/>
          </w:tcPr>
          <w:p w:rsidR="00596159" w:rsidRDefault="00596159" w:rsidP="005F00C2">
            <w:r>
              <w:t>E</w:t>
            </w:r>
          </w:p>
        </w:tc>
        <w:tc>
          <w:tcPr>
            <w:tcW w:w="8641" w:type="dxa"/>
          </w:tcPr>
          <w:p w:rsidR="00596159" w:rsidRDefault="00596159" w:rsidP="00EE6E42">
            <w:r>
              <w:t>Meestal wel, maar we vergeten wel eens wat. Dan belt er een deelnemer op die nog niks van ons gehoord heeft, omdat we vergeten zijn hem een rekening te sturen of krijgt een zeilinstructeur een lijst met deelnemers van een</w:t>
            </w:r>
            <w:r w:rsidR="00EE6E42">
              <w:t xml:space="preserve"> zeilkamp die hij niet begeleidt. En h</w:t>
            </w:r>
            <w:r>
              <w:t>et kost allemaal wel erg veel tijd en moeite om de administratie op orde te houden.</w:t>
            </w:r>
          </w:p>
        </w:tc>
      </w:tr>
      <w:tr w:rsidR="00596159" w:rsidTr="006816D6">
        <w:tc>
          <w:tcPr>
            <w:tcW w:w="421" w:type="dxa"/>
          </w:tcPr>
          <w:p w:rsidR="00596159" w:rsidRDefault="00596159" w:rsidP="005F00C2">
            <w:r>
              <w:t>L</w:t>
            </w:r>
          </w:p>
        </w:tc>
        <w:tc>
          <w:tcPr>
            <w:tcW w:w="8641" w:type="dxa"/>
          </w:tcPr>
          <w:p w:rsidR="00596159" w:rsidRDefault="00DE50B1" w:rsidP="00773896">
            <w:r>
              <w:t>Lijkt me ook</w:t>
            </w:r>
            <w:r w:rsidR="00596159">
              <w:t>, want over welke aantallen hebben we het?</w:t>
            </w:r>
          </w:p>
        </w:tc>
      </w:tr>
      <w:tr w:rsidR="00596159" w:rsidTr="006816D6">
        <w:tc>
          <w:tcPr>
            <w:tcW w:w="421" w:type="dxa"/>
          </w:tcPr>
          <w:p w:rsidR="00596159" w:rsidRDefault="00596159" w:rsidP="005F00C2">
            <w:r>
              <w:t>E</w:t>
            </w:r>
          </w:p>
        </w:tc>
        <w:tc>
          <w:tcPr>
            <w:tcW w:w="8641" w:type="dxa"/>
          </w:tcPr>
          <w:p w:rsidR="00596159" w:rsidRDefault="00596159" w:rsidP="00773896">
            <w:r>
              <w:t>Wij organiseren ongeveer vijftig zeilkampen per jaar met elk ongeveer dertig deelnemers en zes tot acht instructeurs.</w:t>
            </w:r>
          </w:p>
        </w:tc>
      </w:tr>
      <w:tr w:rsidR="00B27367" w:rsidTr="006816D6">
        <w:tc>
          <w:tcPr>
            <w:tcW w:w="421" w:type="dxa"/>
          </w:tcPr>
          <w:p w:rsidR="00B27367" w:rsidRDefault="00B27367" w:rsidP="005F00C2">
            <w:r>
              <w:t>L</w:t>
            </w:r>
          </w:p>
        </w:tc>
        <w:tc>
          <w:tcPr>
            <w:tcW w:w="8641" w:type="dxa"/>
          </w:tcPr>
          <w:p w:rsidR="00B27367" w:rsidRDefault="00B27367" w:rsidP="00773896">
            <w:r>
              <w:t>Ik denk dat ik wel genoeg weet. Mag ik de voorbeelden meenemen?</w:t>
            </w:r>
          </w:p>
        </w:tc>
      </w:tr>
      <w:tr w:rsidR="00B27367" w:rsidTr="006816D6">
        <w:tc>
          <w:tcPr>
            <w:tcW w:w="421" w:type="dxa"/>
          </w:tcPr>
          <w:p w:rsidR="00B27367" w:rsidRDefault="00B27367" w:rsidP="005F00C2">
            <w:r>
              <w:lastRenderedPageBreak/>
              <w:t>E</w:t>
            </w:r>
          </w:p>
        </w:tc>
        <w:tc>
          <w:tcPr>
            <w:tcW w:w="8641" w:type="dxa"/>
          </w:tcPr>
          <w:p w:rsidR="00B27367" w:rsidRDefault="00B27367" w:rsidP="00773896">
            <w:r>
              <w:t>Ja, hoor. En als je nog wat te vragen hebt, dan hoor ik dat wel.</w:t>
            </w:r>
          </w:p>
        </w:tc>
      </w:tr>
    </w:tbl>
    <w:p w:rsidR="00342A25" w:rsidRDefault="00342A25" w:rsidP="005F00C2"/>
    <w:p w:rsidR="009679EA" w:rsidRDefault="009679EA" w:rsidP="00B27367">
      <w:pPr>
        <w:pStyle w:val="Kop4"/>
      </w:pPr>
      <w:r>
        <w:t>Voorbeeld</w:t>
      </w:r>
      <w:r w:rsidR="00B27367">
        <w:t xml:space="preserve">: </w:t>
      </w:r>
      <w:r w:rsidR="00582318">
        <w:t>L</w:t>
      </w:r>
      <w:r w:rsidR="00B27367">
        <w:t>ijst met alle zeilinstructeurs</w:t>
      </w:r>
    </w:p>
    <w:p w:rsidR="00B27367" w:rsidRDefault="00B27367" w:rsidP="005F00C2"/>
    <w:tbl>
      <w:tblPr>
        <w:tblStyle w:val="Tabelraster"/>
        <w:tblW w:w="0" w:type="auto"/>
        <w:tblLook w:val="04A0" w:firstRow="1" w:lastRow="0" w:firstColumn="1" w:lastColumn="0" w:noHBand="0" w:noVBand="1"/>
      </w:tblPr>
      <w:tblGrid>
        <w:gridCol w:w="2689"/>
        <w:gridCol w:w="3543"/>
        <w:gridCol w:w="1843"/>
        <w:gridCol w:w="987"/>
      </w:tblGrid>
      <w:tr w:rsidR="00B27367" w:rsidRPr="0027116E" w:rsidTr="00B27367">
        <w:tc>
          <w:tcPr>
            <w:tcW w:w="2689" w:type="dxa"/>
          </w:tcPr>
          <w:p w:rsidR="00B27367" w:rsidRPr="0027116E" w:rsidRDefault="00B27367" w:rsidP="005F00C2">
            <w:pPr>
              <w:rPr>
                <w:rFonts w:ascii="Lucida Handwriting" w:hAnsi="Lucida Handwriting"/>
                <w:sz w:val="18"/>
              </w:rPr>
            </w:pPr>
            <w:r w:rsidRPr="0027116E">
              <w:rPr>
                <w:rFonts w:ascii="Lucida Handwriting" w:hAnsi="Lucida Handwriting"/>
                <w:sz w:val="18"/>
              </w:rPr>
              <w:t>Kees Jan Tillema</w:t>
            </w:r>
          </w:p>
        </w:tc>
        <w:tc>
          <w:tcPr>
            <w:tcW w:w="3543" w:type="dxa"/>
          </w:tcPr>
          <w:p w:rsidR="00B27367" w:rsidRPr="0027116E" w:rsidRDefault="00B27367" w:rsidP="005F00C2">
            <w:pPr>
              <w:rPr>
                <w:rFonts w:ascii="Lucida Handwriting" w:hAnsi="Lucida Handwriting"/>
                <w:sz w:val="18"/>
              </w:rPr>
            </w:pPr>
            <w:r w:rsidRPr="0027116E">
              <w:rPr>
                <w:rFonts w:ascii="Lucida Handwriting" w:hAnsi="Lucida Handwriting"/>
                <w:sz w:val="18"/>
              </w:rPr>
              <w:t xml:space="preserve">Van </w:t>
            </w:r>
            <w:proofErr w:type="spellStart"/>
            <w:r w:rsidRPr="0027116E">
              <w:rPr>
                <w:rFonts w:ascii="Lucida Handwriting" w:hAnsi="Lucida Handwriting"/>
                <w:sz w:val="18"/>
              </w:rPr>
              <w:t>Doevenstraat</w:t>
            </w:r>
            <w:proofErr w:type="spellEnd"/>
            <w:r w:rsidRPr="0027116E">
              <w:rPr>
                <w:rFonts w:ascii="Lucida Handwriting" w:hAnsi="Lucida Handwriting"/>
                <w:sz w:val="18"/>
              </w:rPr>
              <w:t xml:space="preserve"> 9</w:t>
            </w:r>
            <w:r w:rsidRPr="0027116E">
              <w:rPr>
                <w:rFonts w:ascii="Lucida Handwriting" w:hAnsi="Lucida Handwriting"/>
                <w:sz w:val="18"/>
              </w:rPr>
              <w:br/>
              <w:t xml:space="preserve">8719 PI  </w:t>
            </w:r>
            <w:proofErr w:type="spellStart"/>
            <w:r w:rsidRPr="0027116E">
              <w:rPr>
                <w:rFonts w:ascii="Lucida Handwriting" w:hAnsi="Lucida Handwriting"/>
                <w:sz w:val="18"/>
              </w:rPr>
              <w:t>Snekerveen</w:t>
            </w:r>
            <w:proofErr w:type="spellEnd"/>
          </w:p>
        </w:tc>
        <w:tc>
          <w:tcPr>
            <w:tcW w:w="1843" w:type="dxa"/>
          </w:tcPr>
          <w:p w:rsidR="00B27367" w:rsidRPr="0027116E" w:rsidRDefault="00B27367" w:rsidP="005F00C2">
            <w:pPr>
              <w:rPr>
                <w:rFonts w:ascii="Lucida Handwriting" w:hAnsi="Lucida Handwriting"/>
                <w:sz w:val="18"/>
              </w:rPr>
            </w:pPr>
            <w:r w:rsidRPr="0027116E">
              <w:rPr>
                <w:rFonts w:ascii="Lucida Handwriting" w:hAnsi="Lucida Handwriting"/>
                <w:sz w:val="18"/>
              </w:rPr>
              <w:t>06 – 812 818 22</w:t>
            </w:r>
          </w:p>
        </w:tc>
        <w:tc>
          <w:tcPr>
            <w:tcW w:w="987" w:type="dxa"/>
          </w:tcPr>
          <w:p w:rsidR="00B27367" w:rsidRPr="0027116E" w:rsidRDefault="00B27367" w:rsidP="005F00C2">
            <w:pPr>
              <w:rPr>
                <w:rFonts w:ascii="Lucida Handwriting" w:hAnsi="Lucida Handwriting"/>
                <w:sz w:val="18"/>
              </w:rPr>
            </w:pPr>
            <w:r w:rsidRPr="0027116E">
              <w:rPr>
                <w:rFonts w:ascii="Lucida Handwriting" w:hAnsi="Lucida Handwriting"/>
                <w:sz w:val="18"/>
              </w:rPr>
              <w:t>A</w:t>
            </w:r>
          </w:p>
        </w:tc>
      </w:tr>
      <w:tr w:rsidR="00B27367" w:rsidRPr="0027116E" w:rsidTr="00B94692">
        <w:tc>
          <w:tcPr>
            <w:tcW w:w="2689" w:type="dxa"/>
            <w:tcBorders>
              <w:bottom w:val="single" w:sz="4" w:space="0" w:color="auto"/>
            </w:tcBorders>
          </w:tcPr>
          <w:p w:rsidR="00B27367" w:rsidRPr="0027116E" w:rsidRDefault="00B27367" w:rsidP="005F00C2">
            <w:pPr>
              <w:rPr>
                <w:rFonts w:ascii="Lucida Handwriting" w:hAnsi="Lucida Handwriting"/>
                <w:sz w:val="18"/>
              </w:rPr>
            </w:pPr>
            <w:r w:rsidRPr="0027116E">
              <w:rPr>
                <w:rFonts w:ascii="Lucida Handwriting" w:hAnsi="Lucida Handwriting"/>
                <w:sz w:val="18"/>
              </w:rPr>
              <w:t>Gerda de Jong</w:t>
            </w:r>
          </w:p>
        </w:tc>
        <w:tc>
          <w:tcPr>
            <w:tcW w:w="3543" w:type="dxa"/>
            <w:tcBorders>
              <w:bottom w:val="single" w:sz="4" w:space="0" w:color="auto"/>
            </w:tcBorders>
          </w:tcPr>
          <w:p w:rsidR="00B27367" w:rsidRPr="0027116E" w:rsidRDefault="00B27367" w:rsidP="005F00C2">
            <w:pPr>
              <w:rPr>
                <w:rFonts w:ascii="Lucida Handwriting" w:hAnsi="Lucida Handwriting"/>
                <w:sz w:val="18"/>
              </w:rPr>
            </w:pPr>
            <w:proofErr w:type="spellStart"/>
            <w:r w:rsidRPr="0027116E">
              <w:rPr>
                <w:rFonts w:ascii="Lucida Handwriting" w:hAnsi="Lucida Handwriting"/>
                <w:sz w:val="18"/>
              </w:rPr>
              <w:t>Grotenwaalsedijk</w:t>
            </w:r>
            <w:proofErr w:type="spellEnd"/>
            <w:r w:rsidRPr="0027116E">
              <w:rPr>
                <w:rFonts w:ascii="Lucida Handwriting" w:hAnsi="Lucida Handwriting"/>
                <w:sz w:val="18"/>
              </w:rPr>
              <w:t xml:space="preserve"> 99</w:t>
            </w:r>
            <w:r w:rsidRPr="0027116E">
              <w:rPr>
                <w:rFonts w:ascii="Lucida Handwriting" w:hAnsi="Lucida Handwriting"/>
                <w:sz w:val="18"/>
              </w:rPr>
              <w:br/>
              <w:t>9188 VZ  Koningshoeve</w:t>
            </w:r>
          </w:p>
        </w:tc>
        <w:tc>
          <w:tcPr>
            <w:tcW w:w="1843" w:type="dxa"/>
            <w:tcBorders>
              <w:bottom w:val="single" w:sz="4" w:space="0" w:color="auto"/>
            </w:tcBorders>
          </w:tcPr>
          <w:p w:rsidR="00B27367" w:rsidRPr="0027116E" w:rsidRDefault="00B94692" w:rsidP="005F00C2">
            <w:pPr>
              <w:rPr>
                <w:rFonts w:ascii="Lucida Handwriting" w:hAnsi="Lucida Handwriting"/>
                <w:sz w:val="18"/>
              </w:rPr>
            </w:pPr>
            <w:r w:rsidRPr="0027116E">
              <w:rPr>
                <w:rFonts w:ascii="Lucida Handwriting" w:hAnsi="Lucida Handwriting"/>
                <w:sz w:val="18"/>
              </w:rPr>
              <w:t>06 – 1525 9188</w:t>
            </w:r>
          </w:p>
        </w:tc>
        <w:tc>
          <w:tcPr>
            <w:tcW w:w="987" w:type="dxa"/>
            <w:tcBorders>
              <w:bottom w:val="single" w:sz="4" w:space="0" w:color="auto"/>
            </w:tcBorders>
          </w:tcPr>
          <w:p w:rsidR="00B27367" w:rsidRPr="0027116E" w:rsidRDefault="00B27367" w:rsidP="005F00C2">
            <w:pPr>
              <w:rPr>
                <w:rFonts w:ascii="Lucida Handwriting" w:hAnsi="Lucida Handwriting"/>
                <w:sz w:val="18"/>
              </w:rPr>
            </w:pPr>
            <w:r w:rsidRPr="0027116E">
              <w:rPr>
                <w:rFonts w:ascii="Lucida Handwriting" w:hAnsi="Lucida Handwriting"/>
                <w:sz w:val="18"/>
              </w:rPr>
              <w:t>C</w:t>
            </w:r>
          </w:p>
        </w:tc>
      </w:tr>
      <w:tr w:rsidR="00B27367" w:rsidRPr="0027116E" w:rsidTr="00B94692">
        <w:tc>
          <w:tcPr>
            <w:tcW w:w="2689" w:type="dxa"/>
            <w:tcBorders>
              <w:tr2bl w:val="single" w:sz="4" w:space="0" w:color="auto"/>
            </w:tcBorders>
          </w:tcPr>
          <w:p w:rsidR="00B27367" w:rsidRPr="0027116E" w:rsidRDefault="00B27367" w:rsidP="005F00C2">
            <w:pPr>
              <w:rPr>
                <w:rFonts w:ascii="Lucida Handwriting" w:hAnsi="Lucida Handwriting"/>
                <w:sz w:val="18"/>
              </w:rPr>
            </w:pPr>
            <w:r w:rsidRPr="0027116E">
              <w:rPr>
                <w:rFonts w:ascii="Lucida Handwriting" w:hAnsi="Lucida Handwriting"/>
                <w:sz w:val="18"/>
              </w:rPr>
              <w:t xml:space="preserve">Paul </w:t>
            </w:r>
            <w:proofErr w:type="spellStart"/>
            <w:r w:rsidRPr="0027116E">
              <w:rPr>
                <w:rFonts w:ascii="Lucida Handwriting" w:hAnsi="Lucida Handwriting"/>
                <w:sz w:val="18"/>
              </w:rPr>
              <w:t>Mateman</w:t>
            </w:r>
            <w:proofErr w:type="spellEnd"/>
          </w:p>
        </w:tc>
        <w:tc>
          <w:tcPr>
            <w:tcW w:w="3543" w:type="dxa"/>
            <w:tcBorders>
              <w:tr2bl w:val="single" w:sz="4" w:space="0" w:color="auto"/>
            </w:tcBorders>
          </w:tcPr>
          <w:p w:rsidR="00B27367" w:rsidRPr="0027116E" w:rsidRDefault="00B27367" w:rsidP="005F00C2">
            <w:pPr>
              <w:rPr>
                <w:rFonts w:ascii="Lucida Handwriting" w:hAnsi="Lucida Handwriting"/>
                <w:sz w:val="18"/>
              </w:rPr>
            </w:pPr>
            <w:r w:rsidRPr="0027116E">
              <w:rPr>
                <w:rFonts w:ascii="Lucida Handwriting" w:hAnsi="Lucida Handwriting"/>
                <w:sz w:val="18"/>
              </w:rPr>
              <w:t>Jansplein 19b-2</w:t>
            </w:r>
            <w:r w:rsidRPr="0027116E">
              <w:rPr>
                <w:rFonts w:ascii="Lucida Handwriting" w:hAnsi="Lucida Handwriting"/>
                <w:sz w:val="18"/>
              </w:rPr>
              <w:br/>
              <w:t>4515 JH  Binnendijk Zuid</w:t>
            </w:r>
          </w:p>
        </w:tc>
        <w:tc>
          <w:tcPr>
            <w:tcW w:w="1843" w:type="dxa"/>
            <w:tcBorders>
              <w:tr2bl w:val="single" w:sz="4" w:space="0" w:color="auto"/>
            </w:tcBorders>
          </w:tcPr>
          <w:p w:rsidR="00B94692" w:rsidRPr="0027116E" w:rsidRDefault="00B94692" w:rsidP="005F00C2">
            <w:pPr>
              <w:rPr>
                <w:rFonts w:ascii="Lucida Handwriting" w:hAnsi="Lucida Handwriting"/>
                <w:sz w:val="18"/>
              </w:rPr>
            </w:pPr>
            <w:r w:rsidRPr="0027116E">
              <w:rPr>
                <w:rFonts w:ascii="Lucida Handwriting" w:hAnsi="Lucida Handwriting"/>
                <w:sz w:val="18"/>
              </w:rPr>
              <w:t>06 – 61525299</w:t>
            </w:r>
          </w:p>
        </w:tc>
        <w:tc>
          <w:tcPr>
            <w:tcW w:w="987" w:type="dxa"/>
            <w:tcBorders>
              <w:tr2bl w:val="single" w:sz="4" w:space="0" w:color="auto"/>
            </w:tcBorders>
          </w:tcPr>
          <w:p w:rsidR="00B27367" w:rsidRPr="0027116E" w:rsidRDefault="00B27367" w:rsidP="005F00C2">
            <w:pPr>
              <w:rPr>
                <w:rFonts w:ascii="Lucida Handwriting" w:hAnsi="Lucida Handwriting"/>
                <w:sz w:val="18"/>
              </w:rPr>
            </w:pPr>
            <w:r w:rsidRPr="0027116E">
              <w:rPr>
                <w:rFonts w:ascii="Lucida Handwriting" w:hAnsi="Lucida Handwriting"/>
                <w:sz w:val="18"/>
              </w:rPr>
              <w:t>C</w:t>
            </w:r>
          </w:p>
        </w:tc>
      </w:tr>
      <w:tr w:rsidR="00B27367" w:rsidRPr="0027116E" w:rsidTr="00B27367">
        <w:tc>
          <w:tcPr>
            <w:tcW w:w="2689" w:type="dxa"/>
          </w:tcPr>
          <w:p w:rsidR="00B27367" w:rsidRPr="0027116E" w:rsidRDefault="00B27367" w:rsidP="005F00C2">
            <w:pPr>
              <w:rPr>
                <w:rFonts w:ascii="Lucida Handwriting" w:hAnsi="Lucida Handwriting"/>
                <w:sz w:val="18"/>
              </w:rPr>
            </w:pPr>
            <w:r w:rsidRPr="0027116E">
              <w:rPr>
                <w:rFonts w:ascii="Lucida Handwriting" w:hAnsi="Lucida Handwriting"/>
                <w:sz w:val="18"/>
              </w:rPr>
              <w:t xml:space="preserve">Martha </w:t>
            </w:r>
            <w:proofErr w:type="spellStart"/>
            <w:r w:rsidRPr="0027116E">
              <w:rPr>
                <w:rFonts w:ascii="Lucida Handwriting" w:hAnsi="Lucida Handwriting"/>
                <w:sz w:val="18"/>
              </w:rPr>
              <w:t>Bovenberghuis</w:t>
            </w:r>
            <w:proofErr w:type="spellEnd"/>
          </w:p>
        </w:tc>
        <w:tc>
          <w:tcPr>
            <w:tcW w:w="3543" w:type="dxa"/>
          </w:tcPr>
          <w:p w:rsidR="00B27367" w:rsidRPr="0027116E" w:rsidRDefault="00B27367" w:rsidP="005F00C2">
            <w:pPr>
              <w:rPr>
                <w:rFonts w:ascii="Lucida Handwriting" w:hAnsi="Lucida Handwriting"/>
                <w:sz w:val="18"/>
              </w:rPr>
            </w:pPr>
            <w:proofErr w:type="spellStart"/>
            <w:r w:rsidRPr="0027116E">
              <w:rPr>
                <w:rFonts w:ascii="Lucida Handwriting" w:hAnsi="Lucida Handwriting"/>
                <w:sz w:val="18"/>
              </w:rPr>
              <w:t>Bovengrootplein</w:t>
            </w:r>
            <w:proofErr w:type="spellEnd"/>
            <w:r w:rsidRPr="0027116E">
              <w:rPr>
                <w:rFonts w:ascii="Lucida Handwriting" w:hAnsi="Lucida Handwriting"/>
                <w:sz w:val="18"/>
              </w:rPr>
              <w:t xml:space="preserve"> 290</w:t>
            </w:r>
            <w:r w:rsidRPr="0027116E">
              <w:rPr>
                <w:rFonts w:ascii="Lucida Handwriting" w:hAnsi="Lucida Handwriting"/>
                <w:sz w:val="18"/>
              </w:rPr>
              <w:br/>
              <w:t>9182 CV  Barendorp</w:t>
            </w:r>
          </w:p>
        </w:tc>
        <w:tc>
          <w:tcPr>
            <w:tcW w:w="1843" w:type="dxa"/>
          </w:tcPr>
          <w:p w:rsidR="00B27367" w:rsidRPr="0027116E" w:rsidRDefault="00B94692" w:rsidP="005F00C2">
            <w:pPr>
              <w:rPr>
                <w:rFonts w:ascii="Lucida Handwriting" w:hAnsi="Lucida Handwriting"/>
                <w:sz w:val="18"/>
              </w:rPr>
            </w:pPr>
            <w:r w:rsidRPr="0027116E">
              <w:rPr>
                <w:rFonts w:ascii="Lucida Handwriting" w:hAnsi="Lucida Handwriting"/>
                <w:sz w:val="18"/>
              </w:rPr>
              <w:t>023 – 818 7109</w:t>
            </w:r>
          </w:p>
        </w:tc>
        <w:tc>
          <w:tcPr>
            <w:tcW w:w="987" w:type="dxa"/>
          </w:tcPr>
          <w:p w:rsidR="00B27367" w:rsidRPr="0027116E" w:rsidRDefault="00B27367" w:rsidP="005F00C2">
            <w:pPr>
              <w:rPr>
                <w:rFonts w:ascii="Lucida Handwriting" w:hAnsi="Lucida Handwriting"/>
                <w:sz w:val="18"/>
              </w:rPr>
            </w:pPr>
            <w:r w:rsidRPr="0027116E">
              <w:rPr>
                <w:rFonts w:ascii="Lucida Handwriting" w:hAnsi="Lucida Handwriting"/>
                <w:sz w:val="18"/>
              </w:rPr>
              <w:t>B+</w:t>
            </w:r>
          </w:p>
        </w:tc>
      </w:tr>
      <w:tr w:rsidR="00B27367" w:rsidRPr="0027116E" w:rsidTr="00B27367">
        <w:tc>
          <w:tcPr>
            <w:tcW w:w="2689" w:type="dxa"/>
          </w:tcPr>
          <w:p w:rsidR="00B27367" w:rsidRPr="0027116E" w:rsidRDefault="00B94692" w:rsidP="005F00C2">
            <w:pPr>
              <w:rPr>
                <w:sz w:val="18"/>
              </w:rPr>
            </w:pPr>
            <w:r w:rsidRPr="0027116E">
              <w:rPr>
                <w:sz w:val="18"/>
              </w:rPr>
              <w:t>….</w:t>
            </w:r>
          </w:p>
        </w:tc>
        <w:tc>
          <w:tcPr>
            <w:tcW w:w="3543" w:type="dxa"/>
          </w:tcPr>
          <w:p w:rsidR="00B27367" w:rsidRPr="0027116E" w:rsidRDefault="00B94692" w:rsidP="005F00C2">
            <w:pPr>
              <w:rPr>
                <w:sz w:val="18"/>
              </w:rPr>
            </w:pPr>
            <w:r w:rsidRPr="0027116E">
              <w:rPr>
                <w:sz w:val="18"/>
              </w:rPr>
              <w:t>….</w:t>
            </w:r>
          </w:p>
        </w:tc>
        <w:tc>
          <w:tcPr>
            <w:tcW w:w="1843" w:type="dxa"/>
          </w:tcPr>
          <w:p w:rsidR="00B27367" w:rsidRPr="0027116E" w:rsidRDefault="00B94692" w:rsidP="005F00C2">
            <w:pPr>
              <w:rPr>
                <w:sz w:val="18"/>
              </w:rPr>
            </w:pPr>
            <w:r w:rsidRPr="0027116E">
              <w:rPr>
                <w:sz w:val="18"/>
              </w:rPr>
              <w:t>….</w:t>
            </w:r>
          </w:p>
        </w:tc>
        <w:tc>
          <w:tcPr>
            <w:tcW w:w="987" w:type="dxa"/>
          </w:tcPr>
          <w:p w:rsidR="00B27367" w:rsidRPr="0027116E" w:rsidRDefault="00B94692" w:rsidP="005F00C2">
            <w:pPr>
              <w:rPr>
                <w:sz w:val="18"/>
              </w:rPr>
            </w:pPr>
            <w:r w:rsidRPr="0027116E">
              <w:rPr>
                <w:sz w:val="18"/>
              </w:rPr>
              <w:t>….</w:t>
            </w:r>
          </w:p>
        </w:tc>
      </w:tr>
    </w:tbl>
    <w:p w:rsidR="00B27367" w:rsidRDefault="00B27367" w:rsidP="005F00C2"/>
    <w:p w:rsidR="00B27367" w:rsidRDefault="00B27367" w:rsidP="00B27367">
      <w:pPr>
        <w:pStyle w:val="Kop4"/>
      </w:pPr>
      <w:r>
        <w:t>Voorbeeld: steekkaart zeilkamp</w:t>
      </w:r>
    </w:p>
    <w:p w:rsidR="00B27367" w:rsidRDefault="00B27367" w:rsidP="005F00C2"/>
    <w:p w:rsidR="00B27367" w:rsidRDefault="00B94692" w:rsidP="001D584A">
      <w:pPr>
        <w:pBdr>
          <w:top w:val="single" w:sz="4" w:space="1" w:color="auto"/>
          <w:left w:val="single" w:sz="4" w:space="4" w:color="auto"/>
          <w:right w:val="single" w:sz="4" w:space="4" w:color="auto"/>
        </w:pBdr>
        <w:spacing w:line="360" w:lineRule="auto"/>
      </w:pPr>
      <w:r>
        <w:t>Weeknummer:</w:t>
      </w:r>
      <w:r>
        <w:tab/>
      </w:r>
      <w:r w:rsidR="001D584A">
        <w:tab/>
      </w:r>
      <w:r w:rsidRPr="00615FE5">
        <w:rPr>
          <w:rFonts w:ascii="Lucida Handwriting" w:hAnsi="Lucida Handwriting"/>
        </w:rPr>
        <w:t>2016 – 24</w:t>
      </w:r>
    </w:p>
    <w:p w:rsidR="00B94692" w:rsidRDefault="001D584A" w:rsidP="001D584A">
      <w:pPr>
        <w:pBdr>
          <w:top w:val="single" w:sz="4" w:space="1" w:color="auto"/>
          <w:left w:val="single" w:sz="4" w:space="4" w:color="auto"/>
          <w:right w:val="single" w:sz="4" w:space="4" w:color="auto"/>
        </w:pBdr>
        <w:spacing w:line="360" w:lineRule="auto"/>
      </w:pPr>
      <w:r>
        <w:t>Verblijfsl</w:t>
      </w:r>
      <w:r w:rsidR="00B94692">
        <w:t>ocatie:</w:t>
      </w:r>
      <w:r w:rsidR="00B94692">
        <w:tab/>
      </w:r>
      <w:r w:rsidR="00B94692">
        <w:tab/>
      </w:r>
      <w:r w:rsidR="00B94692" w:rsidRPr="00615FE5">
        <w:rPr>
          <w:rFonts w:ascii="Lucida Handwriting" w:hAnsi="Lucida Handwriting"/>
        </w:rPr>
        <w:t xml:space="preserve">Jeugdherberg </w:t>
      </w:r>
      <w:proofErr w:type="spellStart"/>
      <w:r w:rsidR="00B94692" w:rsidRPr="00615FE5">
        <w:rPr>
          <w:rFonts w:ascii="Lucida Handwriting" w:hAnsi="Lucida Handwriting"/>
        </w:rPr>
        <w:t>Poelendal</w:t>
      </w:r>
      <w:proofErr w:type="spellEnd"/>
    </w:p>
    <w:p w:rsidR="00B94692" w:rsidRDefault="00B94692" w:rsidP="001D584A">
      <w:pPr>
        <w:pBdr>
          <w:top w:val="single" w:sz="4" w:space="1" w:color="auto"/>
          <w:left w:val="single" w:sz="4" w:space="4" w:color="auto"/>
          <w:right w:val="single" w:sz="4" w:space="4" w:color="auto"/>
        </w:pBdr>
        <w:spacing w:line="360" w:lineRule="auto"/>
      </w:pPr>
      <w:r>
        <w:t>Instructeurs:</w:t>
      </w:r>
      <w:r>
        <w:tab/>
      </w:r>
      <w:r w:rsidR="001D584A">
        <w:tab/>
      </w:r>
      <w:proofErr w:type="spellStart"/>
      <w:r w:rsidRPr="00615FE5">
        <w:rPr>
          <w:rFonts w:ascii="Lucida Handwriting" w:hAnsi="Lucida Handwriting"/>
        </w:rPr>
        <w:t>GdJ</w:t>
      </w:r>
      <w:proofErr w:type="spellEnd"/>
      <w:r w:rsidRPr="00615FE5">
        <w:rPr>
          <w:rFonts w:ascii="Lucida Handwriting" w:hAnsi="Lucida Handwriting"/>
        </w:rPr>
        <w:t>, KJT, MB, PT, VS, BZ</w:t>
      </w:r>
    </w:p>
    <w:p w:rsidR="00B94692" w:rsidRDefault="00B94692" w:rsidP="001D584A">
      <w:pPr>
        <w:pBdr>
          <w:top w:val="single" w:sz="4" w:space="1" w:color="auto"/>
          <w:left w:val="single" w:sz="4" w:space="4" w:color="auto"/>
          <w:bottom w:val="single" w:sz="4" w:space="1" w:color="auto"/>
          <w:right w:val="single" w:sz="4" w:space="4" w:color="auto"/>
        </w:pBdr>
      </w:pPr>
    </w:p>
    <w:p w:rsidR="00B94692" w:rsidRPr="00615FE5" w:rsidRDefault="00B94692"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r w:rsidRPr="00615FE5">
        <w:rPr>
          <w:rFonts w:ascii="Lucida Handwriting" w:hAnsi="Lucida Handwriting"/>
          <w:sz w:val="16"/>
        </w:rPr>
        <w:t xml:space="preserve">Joost </w:t>
      </w:r>
      <w:proofErr w:type="spellStart"/>
      <w:r w:rsidRPr="00615FE5">
        <w:rPr>
          <w:rFonts w:ascii="Lucida Handwriting" w:hAnsi="Lucida Handwriting"/>
          <w:sz w:val="16"/>
        </w:rPr>
        <w:t>Vulhuizinga</w:t>
      </w:r>
      <w:proofErr w:type="spellEnd"/>
      <w:r w:rsidRPr="00615FE5">
        <w:rPr>
          <w:rFonts w:ascii="Lucida Handwriting" w:hAnsi="Lucida Handwriting"/>
          <w:sz w:val="16"/>
        </w:rPr>
        <w:tab/>
        <w:t>Paul Visserallee 99</w:t>
      </w:r>
      <w:r w:rsidRPr="00615FE5">
        <w:rPr>
          <w:rFonts w:ascii="Lucida Handwriting" w:hAnsi="Lucida Handwriting"/>
          <w:sz w:val="16"/>
        </w:rPr>
        <w:tab/>
        <w:t>054 – 918 88 22</w:t>
      </w:r>
      <w:r w:rsidRPr="00615FE5">
        <w:rPr>
          <w:rFonts w:ascii="Lucida Handwriting" w:hAnsi="Lucida Handwriting"/>
          <w:sz w:val="16"/>
        </w:rPr>
        <w:tab/>
      </w:r>
      <w:r w:rsidR="00615FE5">
        <w:rPr>
          <w:rFonts w:ascii="Lucida Handwriting" w:hAnsi="Lucida Handwriting"/>
          <w:sz w:val="16"/>
        </w:rPr>
        <w:tab/>
      </w:r>
      <w:r w:rsidR="001D584A" w:rsidRPr="00615FE5">
        <w:rPr>
          <w:rFonts w:ascii="Lucida Handwriting" w:hAnsi="Lucida Handwriting" w:cs="Arial"/>
          <w:sz w:val="16"/>
        </w:rPr>
        <w:t xml:space="preserve">√ </w:t>
      </w:r>
      <w:r w:rsidRPr="00615FE5">
        <w:rPr>
          <w:rFonts w:ascii="Lucida Handwriting" w:hAnsi="Lucida Handwriting"/>
          <w:sz w:val="16"/>
        </w:rPr>
        <w:t>rekening verstuurd</w:t>
      </w:r>
      <w:r w:rsidR="00E440C0" w:rsidRPr="00615FE5">
        <w:rPr>
          <w:rFonts w:ascii="Lucida Handwriting" w:hAnsi="Lucida Handwriting"/>
          <w:sz w:val="16"/>
        </w:rPr>
        <w:tab/>
      </w:r>
      <w:r w:rsidRPr="00615FE5">
        <w:rPr>
          <w:rFonts w:ascii="Lucida Handwriting" w:hAnsi="Lucida Handwriting"/>
          <w:sz w:val="16"/>
        </w:rPr>
        <w:tab/>
      </w:r>
      <w:r w:rsidRPr="00615FE5">
        <w:rPr>
          <w:rFonts w:ascii="Lucida Handwriting" w:hAnsi="Lucida Handwriting"/>
          <w:sz w:val="16"/>
        </w:rPr>
        <w:tab/>
      </w:r>
      <w:r w:rsidR="001D584A" w:rsidRPr="00615FE5">
        <w:rPr>
          <w:rFonts w:ascii="Lucida Handwriting" w:hAnsi="Lucida Handwriting"/>
          <w:sz w:val="16"/>
        </w:rPr>
        <w:tab/>
      </w:r>
      <w:r w:rsidRPr="00615FE5">
        <w:rPr>
          <w:rFonts w:ascii="Lucida Handwriting" w:hAnsi="Lucida Handwriting"/>
          <w:sz w:val="16"/>
        </w:rPr>
        <w:t xml:space="preserve">9182 BS  </w:t>
      </w:r>
      <w:proofErr w:type="spellStart"/>
      <w:r w:rsidRPr="00615FE5">
        <w:rPr>
          <w:rFonts w:ascii="Lucida Handwriting" w:hAnsi="Lucida Handwriting"/>
          <w:sz w:val="16"/>
        </w:rPr>
        <w:t>Glopdam</w:t>
      </w:r>
      <w:proofErr w:type="spellEnd"/>
      <w:r w:rsidRPr="00615FE5">
        <w:rPr>
          <w:rFonts w:ascii="Lucida Handwriting" w:hAnsi="Lucida Handwriting"/>
          <w:sz w:val="16"/>
        </w:rPr>
        <w:tab/>
      </w:r>
      <w:r w:rsidR="00DE50B1" w:rsidRPr="00615FE5">
        <w:rPr>
          <w:rFonts w:ascii="Lucida Handwriting" w:hAnsi="Lucida Handwriting"/>
          <w:sz w:val="16"/>
        </w:rPr>
        <w:t>jv@postmail.nl</w:t>
      </w:r>
      <w:r w:rsidR="001D584A" w:rsidRPr="00615FE5">
        <w:rPr>
          <w:rFonts w:ascii="Lucida Handwriting" w:hAnsi="Lucida Handwriting"/>
          <w:sz w:val="16"/>
        </w:rPr>
        <w:tab/>
      </w:r>
      <w:r w:rsidR="001D584A" w:rsidRPr="00615FE5">
        <w:rPr>
          <w:rFonts w:ascii="Lucida Handwriting" w:hAnsi="Lucida Handwriting"/>
          <w:sz w:val="16"/>
        </w:rPr>
        <w:tab/>
        <w:t xml:space="preserve">   </w:t>
      </w:r>
      <w:r w:rsidRPr="00615FE5">
        <w:rPr>
          <w:rFonts w:ascii="Lucida Handwriting" w:hAnsi="Lucida Handwriting"/>
          <w:sz w:val="16"/>
        </w:rPr>
        <w:t>betaald</w:t>
      </w:r>
    </w:p>
    <w:p w:rsidR="00DE50B1" w:rsidRPr="00615FE5" w:rsidRDefault="00DE50B1"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p>
    <w:p w:rsidR="00DE50B1" w:rsidRPr="00615FE5" w:rsidRDefault="00DE50B1"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r w:rsidRPr="00615FE5">
        <w:rPr>
          <w:rFonts w:ascii="Lucida Handwriting" w:hAnsi="Lucida Handwriting"/>
          <w:sz w:val="16"/>
        </w:rPr>
        <w:t>Marian Vis</w:t>
      </w:r>
      <w:r w:rsidRPr="00615FE5">
        <w:rPr>
          <w:rFonts w:ascii="Lucida Handwriting" w:hAnsi="Lucida Handwriting"/>
          <w:sz w:val="16"/>
        </w:rPr>
        <w:tab/>
      </w:r>
      <w:r w:rsidRPr="00615FE5">
        <w:rPr>
          <w:rFonts w:ascii="Lucida Handwriting" w:hAnsi="Lucida Handwriting"/>
          <w:sz w:val="16"/>
        </w:rPr>
        <w:tab/>
        <w:t>Waterpark 10</w:t>
      </w:r>
      <w:r w:rsidRPr="00615FE5">
        <w:rPr>
          <w:rFonts w:ascii="Lucida Handwriting" w:hAnsi="Lucida Handwriting"/>
          <w:sz w:val="16"/>
        </w:rPr>
        <w:tab/>
      </w:r>
      <w:r w:rsidRPr="00615FE5">
        <w:rPr>
          <w:rFonts w:ascii="Lucida Handwriting" w:hAnsi="Lucida Handwriting"/>
          <w:sz w:val="16"/>
        </w:rPr>
        <w:tab/>
        <w:t>06 – 7177 1552</w:t>
      </w:r>
      <w:r w:rsidRPr="00615FE5">
        <w:rPr>
          <w:rFonts w:ascii="Lucida Handwriting" w:hAnsi="Lucida Handwriting"/>
          <w:sz w:val="16"/>
        </w:rPr>
        <w:tab/>
      </w:r>
      <w:r w:rsidRPr="00615FE5">
        <w:rPr>
          <w:rFonts w:ascii="Lucida Handwriting" w:hAnsi="Lucida Handwriting"/>
          <w:sz w:val="16"/>
        </w:rPr>
        <w:tab/>
      </w:r>
      <w:r w:rsidR="001D584A" w:rsidRPr="00615FE5">
        <w:rPr>
          <w:rFonts w:ascii="Lucida Handwriting" w:hAnsi="Lucida Handwriting"/>
          <w:sz w:val="16"/>
        </w:rPr>
        <w:t xml:space="preserve">   </w:t>
      </w:r>
      <w:r w:rsidRPr="00615FE5">
        <w:rPr>
          <w:rFonts w:ascii="Lucida Handwriting" w:hAnsi="Lucida Handwriting"/>
          <w:sz w:val="16"/>
        </w:rPr>
        <w:t>rekening verstuurd</w:t>
      </w:r>
      <w:r w:rsidR="001D584A" w:rsidRPr="00615FE5">
        <w:rPr>
          <w:rFonts w:ascii="Lucida Handwriting" w:hAnsi="Lucida Handwriting"/>
          <w:sz w:val="16"/>
        </w:rPr>
        <w:t xml:space="preserve"> </w:t>
      </w:r>
      <w:r w:rsidR="001D584A" w:rsidRPr="00615FE5">
        <w:rPr>
          <w:rFonts w:ascii="Lucida Handwriting" w:hAnsi="Lucida Handwriting" w:cs="Arial"/>
          <w:sz w:val="16"/>
        </w:rPr>
        <w:t>√</w:t>
      </w:r>
    </w:p>
    <w:p w:rsidR="00DE50B1" w:rsidRPr="00615FE5" w:rsidRDefault="00DE50B1"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r w:rsidRPr="00615FE5">
        <w:rPr>
          <w:rFonts w:ascii="Lucida Handwriting" w:hAnsi="Lucida Handwriting"/>
          <w:sz w:val="16"/>
        </w:rPr>
        <w:tab/>
      </w:r>
      <w:r w:rsidRPr="00615FE5">
        <w:rPr>
          <w:rFonts w:ascii="Lucida Handwriting" w:hAnsi="Lucida Handwriting"/>
          <w:sz w:val="16"/>
        </w:rPr>
        <w:tab/>
      </w:r>
      <w:r w:rsidRPr="00615FE5">
        <w:rPr>
          <w:rFonts w:ascii="Lucida Handwriting" w:hAnsi="Lucida Handwriting"/>
          <w:sz w:val="16"/>
        </w:rPr>
        <w:tab/>
        <w:t>4513 NB  Kaapdorp</w:t>
      </w:r>
      <w:r w:rsidRPr="00615FE5">
        <w:rPr>
          <w:rFonts w:ascii="Lucida Handwriting" w:hAnsi="Lucida Handwriting"/>
          <w:sz w:val="16"/>
        </w:rPr>
        <w:tab/>
      </w:r>
      <w:hyperlink r:id="rId4" w:history="1">
        <w:r w:rsidRPr="00615FE5">
          <w:rPr>
            <w:rStyle w:val="Hyperlink"/>
            <w:rFonts w:ascii="Lucida Handwriting" w:hAnsi="Lucida Handwriting"/>
            <w:sz w:val="16"/>
          </w:rPr>
          <w:t>marian@vis.nl</w:t>
        </w:r>
      </w:hyperlink>
      <w:r w:rsidRPr="00615FE5">
        <w:rPr>
          <w:rFonts w:ascii="Lucida Handwriting" w:hAnsi="Lucida Handwriting"/>
          <w:sz w:val="16"/>
        </w:rPr>
        <w:tab/>
      </w:r>
      <w:r w:rsidRPr="00615FE5">
        <w:rPr>
          <w:rFonts w:ascii="Lucida Handwriting" w:hAnsi="Lucida Handwriting"/>
          <w:sz w:val="16"/>
        </w:rPr>
        <w:tab/>
      </w:r>
      <w:r w:rsidR="001D584A" w:rsidRPr="00615FE5">
        <w:rPr>
          <w:rFonts w:ascii="Lucida Handwriting" w:hAnsi="Lucida Handwriting"/>
          <w:sz w:val="16"/>
        </w:rPr>
        <w:t xml:space="preserve">   </w:t>
      </w:r>
      <w:r w:rsidRPr="00615FE5">
        <w:rPr>
          <w:rFonts w:ascii="Lucida Handwriting" w:hAnsi="Lucida Handwriting"/>
          <w:sz w:val="16"/>
        </w:rPr>
        <w:t>betaald</w:t>
      </w:r>
      <w:r w:rsidR="001D584A" w:rsidRPr="00615FE5">
        <w:rPr>
          <w:rFonts w:ascii="Lucida Handwriting" w:hAnsi="Lucida Handwriting"/>
          <w:sz w:val="16"/>
        </w:rPr>
        <w:t xml:space="preserve"> </w:t>
      </w:r>
      <w:r w:rsidR="001D584A" w:rsidRPr="00615FE5">
        <w:rPr>
          <w:rFonts w:ascii="Lucida Handwriting" w:hAnsi="Lucida Handwriting" w:cs="Arial"/>
          <w:sz w:val="16"/>
        </w:rPr>
        <w:t>√</w:t>
      </w:r>
    </w:p>
    <w:p w:rsidR="00DE50B1" w:rsidRPr="00615FE5" w:rsidRDefault="00DE50B1"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p>
    <w:p w:rsidR="00DE50B1" w:rsidRPr="00615FE5" w:rsidRDefault="00DE50B1"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r w:rsidRPr="00615FE5">
        <w:rPr>
          <w:rFonts w:ascii="Lucida Handwriting" w:hAnsi="Lucida Handwriting"/>
          <w:sz w:val="16"/>
        </w:rPr>
        <w:t>Marian Vos</w:t>
      </w:r>
      <w:r w:rsidRPr="00615FE5">
        <w:rPr>
          <w:rFonts w:ascii="Lucida Handwriting" w:hAnsi="Lucida Handwriting"/>
          <w:sz w:val="16"/>
        </w:rPr>
        <w:tab/>
      </w:r>
      <w:r w:rsidRPr="00615FE5">
        <w:rPr>
          <w:rFonts w:ascii="Lucida Handwriting" w:hAnsi="Lucida Handwriting"/>
          <w:sz w:val="16"/>
        </w:rPr>
        <w:tab/>
        <w:t>Boterzijsingel 9</w:t>
      </w:r>
      <w:r w:rsidRPr="00615FE5">
        <w:rPr>
          <w:rFonts w:ascii="Lucida Handwriting" w:hAnsi="Lucida Handwriting"/>
          <w:sz w:val="16"/>
        </w:rPr>
        <w:tab/>
      </w:r>
      <w:r w:rsidRPr="00615FE5">
        <w:rPr>
          <w:rFonts w:ascii="Lucida Handwriting" w:hAnsi="Lucida Handwriting"/>
          <w:sz w:val="16"/>
        </w:rPr>
        <w:tab/>
        <w:t>0877 – 615 8188</w:t>
      </w:r>
      <w:r w:rsidRPr="00615FE5">
        <w:rPr>
          <w:rFonts w:ascii="Lucida Handwriting" w:hAnsi="Lucida Handwriting"/>
          <w:sz w:val="16"/>
        </w:rPr>
        <w:tab/>
      </w:r>
      <w:r w:rsidR="001D584A" w:rsidRPr="00615FE5">
        <w:rPr>
          <w:rFonts w:ascii="Lucida Handwriting" w:hAnsi="Lucida Handwriting"/>
          <w:sz w:val="16"/>
        </w:rPr>
        <w:t xml:space="preserve">   </w:t>
      </w:r>
      <w:r w:rsidRPr="00615FE5">
        <w:rPr>
          <w:rFonts w:ascii="Lucida Handwriting" w:hAnsi="Lucida Handwriting"/>
          <w:sz w:val="16"/>
        </w:rPr>
        <w:t>rekening verstuurd</w:t>
      </w:r>
    </w:p>
    <w:p w:rsidR="00DE50B1" w:rsidRPr="00615FE5" w:rsidRDefault="00DE50B1"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r w:rsidRPr="00615FE5">
        <w:rPr>
          <w:rFonts w:ascii="Lucida Handwriting" w:hAnsi="Lucida Handwriting"/>
          <w:sz w:val="16"/>
        </w:rPr>
        <w:tab/>
      </w:r>
      <w:r w:rsidRPr="00615FE5">
        <w:rPr>
          <w:rFonts w:ascii="Lucida Handwriting" w:hAnsi="Lucida Handwriting"/>
          <w:sz w:val="16"/>
        </w:rPr>
        <w:tab/>
      </w:r>
      <w:r w:rsidRPr="00615FE5">
        <w:rPr>
          <w:rFonts w:ascii="Lucida Handwriting" w:hAnsi="Lucida Handwriting"/>
          <w:sz w:val="16"/>
        </w:rPr>
        <w:tab/>
        <w:t>244165  Potterdijk</w:t>
      </w:r>
      <w:r w:rsidRPr="00615FE5">
        <w:rPr>
          <w:rFonts w:ascii="Lucida Handwriting" w:hAnsi="Lucida Handwriting"/>
          <w:sz w:val="16"/>
        </w:rPr>
        <w:tab/>
      </w:r>
      <w:hyperlink r:id="rId5" w:history="1">
        <w:r w:rsidRPr="00615FE5">
          <w:rPr>
            <w:rStyle w:val="Hyperlink"/>
            <w:rFonts w:ascii="Lucida Handwriting" w:hAnsi="Lucida Handwriting"/>
            <w:sz w:val="16"/>
          </w:rPr>
          <w:t>marian32@kiko.be</w:t>
        </w:r>
      </w:hyperlink>
      <w:r w:rsidR="006816D6">
        <w:rPr>
          <w:rFonts w:ascii="Lucida Handwriting" w:hAnsi="Lucida Handwriting"/>
          <w:sz w:val="16"/>
        </w:rPr>
        <w:tab/>
        <w:t xml:space="preserve">√ </w:t>
      </w:r>
      <w:r w:rsidRPr="00615FE5">
        <w:rPr>
          <w:rFonts w:ascii="Lucida Handwriting" w:hAnsi="Lucida Handwriting"/>
          <w:sz w:val="16"/>
        </w:rPr>
        <w:t>betaald</w:t>
      </w:r>
    </w:p>
    <w:p w:rsidR="00DE50B1" w:rsidRPr="00615FE5" w:rsidRDefault="00DE50B1"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r w:rsidRPr="00615FE5">
        <w:rPr>
          <w:rFonts w:ascii="Lucida Handwriting" w:hAnsi="Lucida Handwriting"/>
          <w:sz w:val="16"/>
        </w:rPr>
        <w:tab/>
      </w:r>
      <w:r w:rsidRPr="00615FE5">
        <w:rPr>
          <w:rFonts w:ascii="Lucida Handwriting" w:hAnsi="Lucida Handwriting"/>
          <w:sz w:val="16"/>
        </w:rPr>
        <w:tab/>
      </w:r>
      <w:r w:rsidRPr="00615FE5">
        <w:rPr>
          <w:rFonts w:ascii="Lucida Handwriting" w:hAnsi="Lucida Handwriting"/>
          <w:sz w:val="16"/>
        </w:rPr>
        <w:tab/>
        <w:t>België</w:t>
      </w:r>
    </w:p>
    <w:p w:rsidR="00DE50B1" w:rsidRPr="00615FE5" w:rsidRDefault="00DE50B1"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p>
    <w:p w:rsidR="00DE50B1" w:rsidRPr="00615FE5" w:rsidRDefault="00615FE5"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proofErr w:type="spellStart"/>
      <w:r>
        <w:rPr>
          <w:rFonts w:ascii="Lucida Handwriting" w:hAnsi="Lucida Handwriting"/>
          <w:sz w:val="16"/>
        </w:rPr>
        <w:t>Filomo</w:t>
      </w:r>
      <w:proofErr w:type="spellEnd"/>
      <w:r>
        <w:rPr>
          <w:rFonts w:ascii="Lucida Handwriting" w:hAnsi="Lucida Handwriting"/>
          <w:sz w:val="16"/>
        </w:rPr>
        <w:t xml:space="preserve"> </w:t>
      </w:r>
      <w:proofErr w:type="spellStart"/>
      <w:r>
        <w:rPr>
          <w:rFonts w:ascii="Lucida Handwriting" w:hAnsi="Lucida Handwriting"/>
          <w:sz w:val="16"/>
        </w:rPr>
        <w:t>Santoris</w:t>
      </w:r>
      <w:proofErr w:type="spellEnd"/>
      <w:r>
        <w:rPr>
          <w:rFonts w:ascii="Lucida Handwriting" w:hAnsi="Lucida Handwriting"/>
          <w:sz w:val="16"/>
        </w:rPr>
        <w:tab/>
      </w:r>
      <w:proofErr w:type="spellStart"/>
      <w:r>
        <w:rPr>
          <w:rFonts w:ascii="Lucida Handwriting" w:hAnsi="Lucida Handwriting"/>
          <w:sz w:val="16"/>
        </w:rPr>
        <w:t>J</w:t>
      </w:r>
      <w:r w:rsidR="00DE50B1" w:rsidRPr="00615FE5">
        <w:rPr>
          <w:rFonts w:ascii="Lucida Handwriting" w:hAnsi="Lucida Handwriting"/>
          <w:sz w:val="16"/>
        </w:rPr>
        <w:t>ankoningdam</w:t>
      </w:r>
      <w:proofErr w:type="spellEnd"/>
      <w:r w:rsidR="00DE50B1" w:rsidRPr="00615FE5">
        <w:rPr>
          <w:rFonts w:ascii="Lucida Handwriting" w:hAnsi="Lucida Handwriting"/>
          <w:sz w:val="16"/>
        </w:rPr>
        <w:t xml:space="preserve"> 99</w:t>
      </w:r>
      <w:r w:rsidR="00DE50B1" w:rsidRPr="00615FE5">
        <w:rPr>
          <w:rFonts w:ascii="Lucida Handwriting" w:hAnsi="Lucida Handwriting"/>
          <w:sz w:val="16"/>
        </w:rPr>
        <w:tab/>
        <w:t>06 – 7177 1553</w:t>
      </w:r>
      <w:r w:rsidR="00DE50B1" w:rsidRPr="00615FE5">
        <w:rPr>
          <w:rFonts w:ascii="Lucida Handwriting" w:hAnsi="Lucida Handwriting"/>
          <w:sz w:val="16"/>
        </w:rPr>
        <w:tab/>
      </w:r>
      <w:r w:rsidR="00DE50B1" w:rsidRPr="00615FE5">
        <w:rPr>
          <w:rFonts w:ascii="Lucida Handwriting" w:hAnsi="Lucida Handwriting"/>
          <w:sz w:val="16"/>
        </w:rPr>
        <w:tab/>
      </w:r>
      <w:r w:rsidR="001D584A" w:rsidRPr="00615FE5">
        <w:rPr>
          <w:rFonts w:ascii="Lucida Handwriting" w:hAnsi="Lucida Handwriting" w:cs="Arial"/>
          <w:sz w:val="16"/>
        </w:rPr>
        <w:t>√</w:t>
      </w:r>
      <w:r w:rsidR="001D584A" w:rsidRPr="00615FE5">
        <w:rPr>
          <w:rFonts w:ascii="Lucida Handwriting" w:hAnsi="Lucida Handwriting"/>
          <w:sz w:val="16"/>
        </w:rPr>
        <w:t xml:space="preserve"> </w:t>
      </w:r>
      <w:r w:rsidR="00DE50B1" w:rsidRPr="00615FE5">
        <w:rPr>
          <w:rFonts w:ascii="Lucida Handwriting" w:hAnsi="Lucida Handwriting"/>
          <w:sz w:val="16"/>
        </w:rPr>
        <w:t>rekening verstuurd</w:t>
      </w:r>
    </w:p>
    <w:p w:rsidR="00DE50B1" w:rsidRPr="00615FE5" w:rsidRDefault="00DE50B1" w:rsidP="001D584A">
      <w:pPr>
        <w:pBdr>
          <w:top w:val="single" w:sz="4" w:space="1" w:color="auto"/>
          <w:left w:val="single" w:sz="4" w:space="4" w:color="auto"/>
          <w:bottom w:val="single" w:sz="4" w:space="1" w:color="auto"/>
          <w:right w:val="single" w:sz="4" w:space="4" w:color="auto"/>
        </w:pBdr>
        <w:rPr>
          <w:rFonts w:ascii="Lucida Handwriting" w:hAnsi="Lucida Handwriting"/>
          <w:sz w:val="16"/>
        </w:rPr>
      </w:pPr>
      <w:r w:rsidRPr="00615FE5">
        <w:rPr>
          <w:rFonts w:ascii="Lucida Handwriting" w:hAnsi="Lucida Handwriting"/>
          <w:sz w:val="16"/>
        </w:rPr>
        <w:tab/>
      </w:r>
      <w:r w:rsidRPr="00615FE5">
        <w:rPr>
          <w:rFonts w:ascii="Lucida Handwriting" w:hAnsi="Lucida Handwriting"/>
          <w:sz w:val="16"/>
        </w:rPr>
        <w:tab/>
      </w:r>
      <w:r w:rsidRPr="00615FE5">
        <w:rPr>
          <w:rFonts w:ascii="Lucida Handwriting" w:hAnsi="Lucida Handwriting"/>
          <w:sz w:val="16"/>
        </w:rPr>
        <w:tab/>
        <w:t xml:space="preserve">4231 HG  </w:t>
      </w:r>
      <w:proofErr w:type="spellStart"/>
      <w:r w:rsidRPr="00615FE5">
        <w:rPr>
          <w:rFonts w:ascii="Lucida Handwriting" w:hAnsi="Lucida Handwriting"/>
          <w:sz w:val="16"/>
        </w:rPr>
        <w:t>Volenstad</w:t>
      </w:r>
      <w:proofErr w:type="spellEnd"/>
      <w:r w:rsidRPr="00615FE5">
        <w:rPr>
          <w:rFonts w:ascii="Lucida Handwriting" w:hAnsi="Lucida Handwriting"/>
          <w:sz w:val="16"/>
        </w:rPr>
        <w:tab/>
      </w:r>
      <w:hyperlink r:id="rId6" w:history="1">
        <w:r w:rsidRPr="00615FE5">
          <w:rPr>
            <w:rStyle w:val="Hyperlink"/>
            <w:rFonts w:ascii="Lucida Handwriting" w:hAnsi="Lucida Handwriting"/>
            <w:sz w:val="16"/>
          </w:rPr>
          <w:t>f.santoris@postmail.nl</w:t>
        </w:r>
      </w:hyperlink>
      <w:r w:rsidRPr="00615FE5">
        <w:rPr>
          <w:rFonts w:ascii="Lucida Handwriting" w:hAnsi="Lucida Handwriting"/>
          <w:sz w:val="16"/>
        </w:rPr>
        <w:tab/>
      </w:r>
      <w:r w:rsidR="001D584A" w:rsidRPr="00615FE5">
        <w:rPr>
          <w:rFonts w:ascii="Lucida Handwriting" w:hAnsi="Lucida Handwriting"/>
          <w:sz w:val="16"/>
        </w:rPr>
        <w:t xml:space="preserve">   </w:t>
      </w:r>
      <w:r w:rsidRPr="00615FE5">
        <w:rPr>
          <w:rFonts w:ascii="Lucida Handwriting" w:hAnsi="Lucida Handwriting"/>
          <w:sz w:val="16"/>
        </w:rPr>
        <w:t>betaald</w:t>
      </w:r>
    </w:p>
    <w:p w:rsidR="001D584A" w:rsidRPr="00615FE5" w:rsidRDefault="001D584A" w:rsidP="001D584A">
      <w:pPr>
        <w:pBdr>
          <w:top w:val="single" w:sz="4" w:space="1" w:color="auto"/>
          <w:left w:val="single" w:sz="4" w:space="4" w:color="auto"/>
          <w:bottom w:val="single" w:sz="4" w:space="1" w:color="auto"/>
          <w:right w:val="single" w:sz="4" w:space="4" w:color="auto"/>
        </w:pBdr>
        <w:rPr>
          <w:sz w:val="16"/>
        </w:rPr>
      </w:pPr>
    </w:p>
    <w:p w:rsidR="001D584A" w:rsidRPr="001D584A" w:rsidRDefault="001D584A" w:rsidP="001D584A">
      <w:pPr>
        <w:pBdr>
          <w:top w:val="single" w:sz="4" w:space="1" w:color="auto"/>
          <w:left w:val="single" w:sz="4" w:space="4" w:color="auto"/>
          <w:bottom w:val="single" w:sz="4" w:space="1" w:color="auto"/>
          <w:right w:val="single" w:sz="4" w:space="4" w:color="auto"/>
        </w:pBdr>
      </w:pPr>
      <w:r w:rsidRPr="001D584A">
        <w:t>….</w:t>
      </w:r>
    </w:p>
    <w:p w:rsidR="00DE50B1" w:rsidRPr="001D584A" w:rsidRDefault="00DE50B1" w:rsidP="005F00C2"/>
    <w:p w:rsidR="001D584A" w:rsidRPr="001D584A" w:rsidRDefault="001D584A" w:rsidP="005F00C2"/>
    <w:p w:rsidR="001D584A" w:rsidRPr="001D584A" w:rsidRDefault="001D584A" w:rsidP="005F00C2"/>
    <w:p w:rsidR="00E440C0" w:rsidRPr="001D584A" w:rsidRDefault="00E440C0" w:rsidP="005F00C2"/>
    <w:p w:rsidR="00E440C0" w:rsidRPr="001D584A" w:rsidRDefault="00E440C0" w:rsidP="005F00C2"/>
    <w:p w:rsidR="00B94692" w:rsidRPr="001D584A" w:rsidRDefault="00B94692" w:rsidP="005F00C2"/>
    <w:p w:rsidR="00B94692" w:rsidRPr="001D584A" w:rsidRDefault="00B94692" w:rsidP="005F00C2"/>
    <w:sectPr w:rsidR="00B94692" w:rsidRPr="001D5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embedRegular r:id="rId1" w:subsetted="1" w:fontKey="{289F719C-4749-430C-B8D1-86845EC82716}"/>
    <w:embedItalic r:id="rId2" w:subsetted="1" w:fontKey="{D31CF78D-AC59-446A-B3BB-CB358E240CBA}"/>
  </w:font>
  <w:font w:name="Lucida Handwriting">
    <w:panose1 w:val="03010101010101010101"/>
    <w:charset w:val="00"/>
    <w:family w:val="script"/>
    <w:pitch w:val="variable"/>
    <w:sig w:usb0="00000003" w:usb1="00000000" w:usb2="00000000" w:usb3="00000000" w:csb0="00000001" w:csb1="00000000"/>
    <w:embedRegular r:id="rId3" w:fontKey="{32E34214-5CFF-4C45-B24C-AF7AB59744D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25"/>
    <w:rsid w:val="00003B46"/>
    <w:rsid w:val="00031D9A"/>
    <w:rsid w:val="001D584A"/>
    <w:rsid w:val="0027116E"/>
    <w:rsid w:val="002F5129"/>
    <w:rsid w:val="00342A25"/>
    <w:rsid w:val="00471664"/>
    <w:rsid w:val="004B3216"/>
    <w:rsid w:val="004C2D14"/>
    <w:rsid w:val="00582318"/>
    <w:rsid w:val="00596159"/>
    <w:rsid w:val="005F00C2"/>
    <w:rsid w:val="00615FE5"/>
    <w:rsid w:val="006816D6"/>
    <w:rsid w:val="00773896"/>
    <w:rsid w:val="007B1701"/>
    <w:rsid w:val="009276C9"/>
    <w:rsid w:val="0094701C"/>
    <w:rsid w:val="009679EA"/>
    <w:rsid w:val="00983B98"/>
    <w:rsid w:val="00B27367"/>
    <w:rsid w:val="00B94692"/>
    <w:rsid w:val="00CA681F"/>
    <w:rsid w:val="00DE50B1"/>
    <w:rsid w:val="00E440C0"/>
    <w:rsid w:val="00EA0C06"/>
    <w:rsid w:val="00EE6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0786C-D7E8-4D03-8180-BCF15EF1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D14"/>
  </w:style>
  <w:style w:type="paragraph" w:styleId="Kop2">
    <w:name w:val="heading 2"/>
    <w:basedOn w:val="Standaard"/>
    <w:next w:val="Standaard"/>
    <w:link w:val="Kop2Char"/>
    <w:uiPriority w:val="9"/>
    <w:unhideWhenUsed/>
    <w:qFormat/>
    <w:rsid w:val="00342A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B273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B273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42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42A2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342A25"/>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B27367"/>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B27367"/>
    <w:rPr>
      <w:rFonts w:asciiTheme="majorHAnsi" w:eastAsiaTheme="majorEastAsia" w:hAnsiTheme="majorHAnsi" w:cstheme="majorBidi"/>
      <w:i/>
      <w:iCs/>
      <w:color w:val="365F91" w:themeColor="accent1" w:themeShade="BF"/>
    </w:rPr>
  </w:style>
  <w:style w:type="character" w:styleId="Hyperlink">
    <w:name w:val="Hyperlink"/>
    <w:basedOn w:val="Standaardalinea-lettertype"/>
    <w:uiPriority w:val="99"/>
    <w:unhideWhenUsed/>
    <w:rsid w:val="00DE5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antoris@postmail.nl" TargetMode="External"/><Relationship Id="rId11" Type="http://schemas.openxmlformats.org/officeDocument/2006/relationships/customXml" Target="../customXml/item3.xml"/><Relationship Id="rId5" Type="http://schemas.openxmlformats.org/officeDocument/2006/relationships/hyperlink" Target="mailto:marian32@kiko.be" TargetMode="External"/><Relationship Id="rId10" Type="http://schemas.openxmlformats.org/officeDocument/2006/relationships/customXml" Target="../customXml/item2.xml"/><Relationship Id="rId4" Type="http://schemas.openxmlformats.org/officeDocument/2006/relationships/hyperlink" Target="mailto:marian@vis.nl" TargetMode="Externa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47XQ5P3E4USX-10-2676</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http://downloads.slo.nl/_layouts/15/DocIdRedir.aspx?ID=47XQ5P3E4USX-10-2676</Url>
      <Description>47XQ5P3E4USX-10-2676</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D6B5BF6B-77AC-4866-83C5-5017A7FEAB04}"/>
</file>

<file path=customXml/itemProps2.xml><?xml version="1.0" encoding="utf-8"?>
<ds:datastoreItem xmlns:ds="http://schemas.openxmlformats.org/officeDocument/2006/customXml" ds:itemID="{7FB0732B-FA76-44A9-8935-984C1C7386ED}"/>
</file>

<file path=customXml/itemProps3.xml><?xml version="1.0" encoding="utf-8"?>
<ds:datastoreItem xmlns:ds="http://schemas.openxmlformats.org/officeDocument/2006/customXml" ds:itemID="{2CE303F9-F3E3-4F4E-9FA3-B0C3C4C560D4}"/>
</file>

<file path=customXml/itemProps4.xml><?xml version="1.0" encoding="utf-8"?>
<ds:datastoreItem xmlns:ds="http://schemas.openxmlformats.org/officeDocument/2006/customXml" ds:itemID="{0F769DBD-415B-4775-A8D0-2B86561DC36D}"/>
</file>

<file path=docProps/app.xml><?xml version="1.0" encoding="utf-8"?>
<Properties xmlns="http://schemas.openxmlformats.org/officeDocument/2006/extended-properties" xmlns:vt="http://schemas.openxmlformats.org/officeDocument/2006/docPropsVTypes">
  <Template>Normal.dotm</Template>
  <TotalTime>90</TotalTime>
  <Pages>3</Pages>
  <Words>810</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Schmidt</dc:creator>
  <cp:keywords/>
  <dc:description/>
  <cp:lastModifiedBy>Victor Schmidt</cp:lastModifiedBy>
  <cp:revision>16</cp:revision>
  <dcterms:created xsi:type="dcterms:W3CDTF">2015-08-21T13:50:00Z</dcterms:created>
  <dcterms:modified xsi:type="dcterms:W3CDTF">2016-04-20T12:07:00Z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e9084f91-059c-4294-9620-a50d8bdc1e2b</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