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16" w:rsidRPr="00680BCF" w:rsidRDefault="0012796D" w:rsidP="005F00C2">
      <w:pPr>
        <w:rPr>
          <w:sz w:val="44"/>
          <w:szCs w:val="36"/>
        </w:rPr>
      </w:pPr>
      <w:r w:rsidRPr="00680BCF">
        <w:rPr>
          <w:sz w:val="44"/>
          <w:szCs w:val="36"/>
        </w:rPr>
        <w:t>Belformulier</w:t>
      </w:r>
    </w:p>
    <w:p w:rsidR="0012796D" w:rsidRPr="00680BCF" w:rsidRDefault="0012796D" w:rsidP="005F00C2">
      <w:pPr>
        <w:rPr>
          <w:sz w:val="24"/>
        </w:rPr>
      </w:pPr>
    </w:p>
    <w:p w:rsidR="0012796D" w:rsidRPr="00680BCF" w:rsidRDefault="0012796D" w:rsidP="005F00C2">
      <w:pPr>
        <w:rPr>
          <w:sz w:val="24"/>
        </w:rPr>
      </w:pPr>
      <w:r w:rsidRPr="00680BCF">
        <w:rPr>
          <w:sz w:val="24"/>
        </w:rPr>
        <w:t>Als je een zakelijk telefoongesprek met een bedrijf of instelling wilt voeren dan kan het handig zijn om dit belformulier van te voren in te vullen</w:t>
      </w:r>
      <w:r w:rsidR="00A25237" w:rsidRPr="00680BCF">
        <w:rPr>
          <w:sz w:val="24"/>
        </w:rPr>
        <w:t>. Je kunt het dan</w:t>
      </w:r>
      <w:r w:rsidRPr="00680BCF">
        <w:rPr>
          <w:sz w:val="24"/>
        </w:rPr>
        <w:t xml:space="preserve"> gebuiken tijdens het telefoongesprek zodat je direct </w:t>
      </w:r>
      <w:r w:rsidR="00FF692E" w:rsidRPr="00680BCF">
        <w:rPr>
          <w:sz w:val="24"/>
        </w:rPr>
        <w:t xml:space="preserve">de gemaakte </w:t>
      </w:r>
      <w:r w:rsidRPr="00680BCF">
        <w:rPr>
          <w:sz w:val="24"/>
        </w:rPr>
        <w:t>afspraken kunt vastleggen.</w:t>
      </w:r>
    </w:p>
    <w:p w:rsidR="0012796D" w:rsidRPr="00680BCF" w:rsidRDefault="0012796D" w:rsidP="005F00C2">
      <w:pPr>
        <w:rPr>
          <w:sz w:val="24"/>
        </w:rPr>
      </w:pPr>
    </w:p>
    <w:p w:rsidR="0012796D" w:rsidRPr="00680BCF" w:rsidRDefault="0012796D" w:rsidP="005F00C2">
      <w:pPr>
        <w:rPr>
          <w:b/>
          <w:sz w:val="24"/>
        </w:rPr>
      </w:pPr>
      <w:r w:rsidRPr="00680BCF">
        <w:rPr>
          <w:b/>
          <w:sz w:val="24"/>
        </w:rPr>
        <w:t xml:space="preserve">Stap 1. Schrijf op wie je wilt bellen, </w:t>
      </w:r>
      <w:r w:rsidR="00AE36B7" w:rsidRPr="00680BCF">
        <w:rPr>
          <w:b/>
          <w:sz w:val="24"/>
        </w:rPr>
        <w:t>wanneer en waarom.</w:t>
      </w:r>
    </w:p>
    <w:p w:rsidR="0012796D" w:rsidRPr="00680BCF" w:rsidRDefault="0012796D" w:rsidP="005F00C2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89"/>
        <w:gridCol w:w="2025"/>
        <w:gridCol w:w="2097"/>
        <w:gridCol w:w="1680"/>
        <w:gridCol w:w="1471"/>
      </w:tblGrid>
      <w:tr w:rsidR="0012796D" w:rsidRPr="00A25237" w:rsidTr="0012796D">
        <w:tc>
          <w:tcPr>
            <w:tcW w:w="1800" w:type="dxa"/>
            <w:shd w:val="clear" w:color="auto" w:fill="F2F2F2" w:themeFill="background1" w:themeFillShade="F2"/>
          </w:tcPr>
          <w:p w:rsidR="0012796D" w:rsidRPr="00680BCF" w:rsidRDefault="0012796D" w:rsidP="005F00C2">
            <w:pPr>
              <w:rPr>
                <w:sz w:val="24"/>
              </w:rPr>
            </w:pPr>
            <w:r w:rsidRPr="00680BCF">
              <w:rPr>
                <w:sz w:val="24"/>
              </w:rPr>
              <w:t>Bedrijf of instelling:</w:t>
            </w:r>
          </w:p>
        </w:tc>
        <w:tc>
          <w:tcPr>
            <w:tcW w:w="2026" w:type="dxa"/>
            <w:shd w:val="clear" w:color="auto" w:fill="F2F2F2" w:themeFill="background1" w:themeFillShade="F2"/>
          </w:tcPr>
          <w:p w:rsidR="0012796D" w:rsidRPr="00680BCF" w:rsidRDefault="00FF6B56" w:rsidP="005F00C2">
            <w:pPr>
              <w:rPr>
                <w:sz w:val="24"/>
              </w:rPr>
            </w:pPr>
            <w:r w:rsidRPr="00680BCF">
              <w:rPr>
                <w:sz w:val="24"/>
              </w:rPr>
              <w:t>C</w:t>
            </w:r>
            <w:r w:rsidR="0012796D" w:rsidRPr="00680BCF">
              <w:rPr>
                <w:sz w:val="24"/>
              </w:rPr>
              <w:t>ontactpersoon: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12796D" w:rsidRPr="00680BCF" w:rsidRDefault="00FF6B56" w:rsidP="005F00C2">
            <w:pPr>
              <w:rPr>
                <w:sz w:val="24"/>
              </w:rPr>
            </w:pPr>
            <w:r w:rsidRPr="00680BCF">
              <w:rPr>
                <w:sz w:val="24"/>
              </w:rPr>
              <w:t>T</w:t>
            </w:r>
            <w:r w:rsidR="0012796D" w:rsidRPr="00680BCF">
              <w:rPr>
                <w:sz w:val="24"/>
              </w:rPr>
              <w:t>elefoonnummer: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12796D" w:rsidRPr="00680BCF" w:rsidRDefault="00FF6B56" w:rsidP="005F00C2">
            <w:pPr>
              <w:rPr>
                <w:sz w:val="24"/>
              </w:rPr>
            </w:pPr>
            <w:r w:rsidRPr="00680BCF">
              <w:rPr>
                <w:sz w:val="24"/>
              </w:rPr>
              <w:t>D</w:t>
            </w:r>
            <w:r w:rsidR="0012796D" w:rsidRPr="00680BCF">
              <w:rPr>
                <w:sz w:val="24"/>
              </w:rPr>
              <w:t>atum en tijd: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12796D" w:rsidRPr="00680BCF" w:rsidRDefault="00FF6B56" w:rsidP="005F00C2">
            <w:pPr>
              <w:rPr>
                <w:sz w:val="24"/>
              </w:rPr>
            </w:pPr>
            <w:r w:rsidRPr="00680BCF">
              <w:rPr>
                <w:sz w:val="24"/>
              </w:rPr>
              <w:t>D</w:t>
            </w:r>
            <w:r w:rsidR="0012796D" w:rsidRPr="00680BCF">
              <w:rPr>
                <w:sz w:val="24"/>
              </w:rPr>
              <w:t>oel:</w:t>
            </w:r>
          </w:p>
        </w:tc>
      </w:tr>
      <w:tr w:rsidR="0012796D" w:rsidRPr="00A25237" w:rsidTr="0012796D">
        <w:tc>
          <w:tcPr>
            <w:tcW w:w="1800" w:type="dxa"/>
          </w:tcPr>
          <w:p w:rsidR="0012796D" w:rsidRPr="00680BCF" w:rsidRDefault="0012796D" w:rsidP="005F00C2">
            <w:pPr>
              <w:rPr>
                <w:sz w:val="24"/>
              </w:rPr>
            </w:pPr>
          </w:p>
        </w:tc>
        <w:tc>
          <w:tcPr>
            <w:tcW w:w="2026" w:type="dxa"/>
          </w:tcPr>
          <w:p w:rsidR="0012796D" w:rsidRPr="00680BCF" w:rsidRDefault="0012796D" w:rsidP="005F00C2">
            <w:pPr>
              <w:rPr>
                <w:sz w:val="24"/>
              </w:rPr>
            </w:pPr>
          </w:p>
        </w:tc>
        <w:tc>
          <w:tcPr>
            <w:tcW w:w="2056" w:type="dxa"/>
          </w:tcPr>
          <w:p w:rsidR="0012796D" w:rsidRPr="00680BCF" w:rsidRDefault="0012796D" w:rsidP="005F00C2">
            <w:pPr>
              <w:rPr>
                <w:sz w:val="24"/>
              </w:rPr>
            </w:pPr>
          </w:p>
        </w:tc>
        <w:tc>
          <w:tcPr>
            <w:tcW w:w="1695" w:type="dxa"/>
          </w:tcPr>
          <w:p w:rsidR="0012796D" w:rsidRPr="00680BCF" w:rsidRDefault="0012796D" w:rsidP="005F00C2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12796D" w:rsidRPr="00680BCF" w:rsidRDefault="0012796D" w:rsidP="005F00C2">
            <w:pPr>
              <w:rPr>
                <w:sz w:val="24"/>
              </w:rPr>
            </w:pPr>
          </w:p>
        </w:tc>
      </w:tr>
    </w:tbl>
    <w:p w:rsidR="0012796D" w:rsidRPr="00680BCF" w:rsidRDefault="0012796D" w:rsidP="005F00C2">
      <w:pPr>
        <w:rPr>
          <w:sz w:val="24"/>
        </w:rPr>
      </w:pPr>
    </w:p>
    <w:p w:rsidR="0012796D" w:rsidRPr="00680BCF" w:rsidRDefault="0012796D" w:rsidP="005F00C2">
      <w:pPr>
        <w:rPr>
          <w:sz w:val="24"/>
        </w:rPr>
      </w:pPr>
    </w:p>
    <w:p w:rsidR="0012796D" w:rsidRPr="00680BCF" w:rsidRDefault="0012796D" w:rsidP="005F00C2">
      <w:pPr>
        <w:rPr>
          <w:b/>
          <w:sz w:val="24"/>
        </w:rPr>
      </w:pPr>
      <w:r w:rsidRPr="00680BCF">
        <w:rPr>
          <w:b/>
          <w:sz w:val="24"/>
        </w:rPr>
        <w:t>Stap 2.  Schrijf op hoe je jezelf voorstelt</w:t>
      </w:r>
      <w:r w:rsidR="00A25237" w:rsidRPr="00680BCF">
        <w:rPr>
          <w:b/>
          <w:sz w:val="24"/>
        </w:rPr>
        <w:t>.</w:t>
      </w:r>
    </w:p>
    <w:p w:rsidR="0012796D" w:rsidRPr="00680BCF" w:rsidRDefault="0012796D" w:rsidP="005F00C2">
      <w:pPr>
        <w:rPr>
          <w:sz w:val="24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25237" w:rsidRPr="00A25237" w:rsidTr="00680BCF">
        <w:tc>
          <w:tcPr>
            <w:tcW w:w="2266" w:type="dxa"/>
            <w:shd w:val="clear" w:color="auto" w:fill="F2F2F2" w:themeFill="background1" w:themeFillShade="F2"/>
          </w:tcPr>
          <w:p w:rsidR="00A25237" w:rsidRPr="00680BCF" w:rsidRDefault="00A25237" w:rsidP="005F00C2">
            <w:pPr>
              <w:rPr>
                <w:sz w:val="24"/>
              </w:rPr>
            </w:pPr>
            <w:r w:rsidRPr="00680BCF">
              <w:rPr>
                <w:sz w:val="24"/>
              </w:rPr>
              <w:t>Naam: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A25237" w:rsidRPr="00680BCF" w:rsidRDefault="00A25237" w:rsidP="005F00C2">
            <w:pPr>
              <w:rPr>
                <w:sz w:val="24"/>
              </w:rPr>
            </w:pPr>
            <w:r w:rsidRPr="00680BCF">
              <w:rPr>
                <w:sz w:val="24"/>
              </w:rPr>
              <w:t>School: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A25237" w:rsidRPr="00680BCF" w:rsidRDefault="00A25237" w:rsidP="005F00C2">
            <w:pPr>
              <w:rPr>
                <w:sz w:val="24"/>
              </w:rPr>
            </w:pPr>
            <w:r w:rsidRPr="00680BCF">
              <w:rPr>
                <w:sz w:val="24"/>
              </w:rPr>
              <w:t>Vak: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A25237" w:rsidRPr="00680BCF" w:rsidRDefault="00A25237" w:rsidP="005F00C2">
            <w:pPr>
              <w:rPr>
                <w:sz w:val="24"/>
              </w:rPr>
            </w:pPr>
            <w:r w:rsidRPr="00680BCF">
              <w:rPr>
                <w:sz w:val="24"/>
              </w:rPr>
              <w:t>Naam docent:</w:t>
            </w:r>
          </w:p>
        </w:tc>
      </w:tr>
      <w:tr w:rsidR="00A25237" w:rsidRPr="00A25237" w:rsidTr="00680BCF">
        <w:tc>
          <w:tcPr>
            <w:tcW w:w="2266" w:type="dxa"/>
          </w:tcPr>
          <w:p w:rsidR="00A25237" w:rsidRPr="00680BCF" w:rsidRDefault="00A25237" w:rsidP="005F00C2">
            <w:pPr>
              <w:rPr>
                <w:sz w:val="24"/>
              </w:rPr>
            </w:pPr>
          </w:p>
        </w:tc>
        <w:tc>
          <w:tcPr>
            <w:tcW w:w="2267" w:type="dxa"/>
          </w:tcPr>
          <w:p w:rsidR="00A25237" w:rsidRPr="00680BCF" w:rsidRDefault="00A25237" w:rsidP="005F00C2">
            <w:pPr>
              <w:rPr>
                <w:sz w:val="24"/>
              </w:rPr>
            </w:pPr>
          </w:p>
        </w:tc>
        <w:tc>
          <w:tcPr>
            <w:tcW w:w="2267" w:type="dxa"/>
          </w:tcPr>
          <w:p w:rsidR="00A25237" w:rsidRPr="00680BCF" w:rsidRDefault="00A25237" w:rsidP="005F00C2">
            <w:pPr>
              <w:rPr>
                <w:sz w:val="24"/>
              </w:rPr>
            </w:pPr>
          </w:p>
        </w:tc>
        <w:tc>
          <w:tcPr>
            <w:tcW w:w="2267" w:type="dxa"/>
          </w:tcPr>
          <w:p w:rsidR="00A25237" w:rsidRPr="00680BCF" w:rsidRDefault="00A25237" w:rsidP="005F00C2">
            <w:pPr>
              <w:rPr>
                <w:sz w:val="24"/>
              </w:rPr>
            </w:pPr>
          </w:p>
        </w:tc>
      </w:tr>
    </w:tbl>
    <w:p w:rsidR="0012796D" w:rsidRPr="00680BCF" w:rsidRDefault="0012796D" w:rsidP="005F00C2">
      <w:pPr>
        <w:rPr>
          <w:sz w:val="24"/>
        </w:rPr>
      </w:pPr>
    </w:p>
    <w:p w:rsidR="00A25237" w:rsidRPr="00680BCF" w:rsidRDefault="0012796D" w:rsidP="005F00C2">
      <w:pPr>
        <w:rPr>
          <w:b/>
          <w:sz w:val="24"/>
        </w:rPr>
      </w:pPr>
      <w:r w:rsidRPr="00680BCF">
        <w:rPr>
          <w:b/>
          <w:sz w:val="24"/>
        </w:rPr>
        <w:t xml:space="preserve">Stap 3. </w:t>
      </w:r>
      <w:r w:rsidR="00A25237" w:rsidRPr="00680BCF">
        <w:rPr>
          <w:b/>
          <w:sz w:val="24"/>
        </w:rPr>
        <w:t>Schrijf op wat precies je vraag is</w:t>
      </w:r>
      <w:r w:rsidR="00E41AE8">
        <w:rPr>
          <w:b/>
          <w:sz w:val="24"/>
        </w:rPr>
        <w:t>.</w:t>
      </w:r>
    </w:p>
    <w:p w:rsidR="00A25237" w:rsidRPr="00680BCF" w:rsidRDefault="00A25237" w:rsidP="005F00C2">
      <w:pPr>
        <w:rPr>
          <w:b/>
          <w:sz w:val="24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5237" w:rsidRPr="00A25237" w:rsidTr="00680BCF">
        <w:tc>
          <w:tcPr>
            <w:tcW w:w="9067" w:type="dxa"/>
            <w:shd w:val="clear" w:color="auto" w:fill="F2F2F2" w:themeFill="background1" w:themeFillShade="F2"/>
          </w:tcPr>
          <w:p w:rsidR="00A25237" w:rsidRPr="00680BCF" w:rsidRDefault="00A25237" w:rsidP="003F56CA">
            <w:pPr>
              <w:rPr>
                <w:sz w:val="24"/>
              </w:rPr>
            </w:pPr>
            <w:r w:rsidRPr="00680BCF">
              <w:rPr>
                <w:sz w:val="24"/>
              </w:rPr>
              <w:t>Vraag:</w:t>
            </w:r>
          </w:p>
        </w:tc>
      </w:tr>
      <w:tr w:rsidR="00A25237" w:rsidRPr="00A25237" w:rsidTr="00680BCF">
        <w:tc>
          <w:tcPr>
            <w:tcW w:w="9067" w:type="dxa"/>
          </w:tcPr>
          <w:p w:rsidR="00A25237" w:rsidRPr="00680BCF" w:rsidRDefault="00A25237" w:rsidP="003F56CA">
            <w:pPr>
              <w:rPr>
                <w:sz w:val="24"/>
              </w:rPr>
            </w:pPr>
          </w:p>
        </w:tc>
      </w:tr>
    </w:tbl>
    <w:p w:rsidR="00A25237" w:rsidRPr="00680BCF" w:rsidRDefault="00A25237" w:rsidP="005F00C2">
      <w:pPr>
        <w:rPr>
          <w:b/>
          <w:sz w:val="24"/>
        </w:rPr>
      </w:pPr>
    </w:p>
    <w:p w:rsidR="0012796D" w:rsidRPr="00680BCF" w:rsidRDefault="00A25237" w:rsidP="005F00C2">
      <w:pPr>
        <w:rPr>
          <w:b/>
          <w:sz w:val="24"/>
        </w:rPr>
      </w:pPr>
      <w:r w:rsidRPr="00680BCF">
        <w:rPr>
          <w:b/>
          <w:sz w:val="24"/>
        </w:rPr>
        <w:t xml:space="preserve">Stap 4. </w:t>
      </w:r>
      <w:r w:rsidR="0012796D" w:rsidRPr="00680BCF">
        <w:rPr>
          <w:b/>
          <w:sz w:val="24"/>
        </w:rPr>
        <w:t xml:space="preserve">Bel het bedrijf, </w:t>
      </w:r>
      <w:r w:rsidR="00FF692E" w:rsidRPr="00680BCF">
        <w:rPr>
          <w:b/>
          <w:sz w:val="24"/>
        </w:rPr>
        <w:t xml:space="preserve">zeg goedemorgen of goedemiddag, </w:t>
      </w:r>
      <w:r w:rsidR="0012796D" w:rsidRPr="00680BCF">
        <w:rPr>
          <w:b/>
          <w:sz w:val="24"/>
        </w:rPr>
        <w:t xml:space="preserve">stel jezelf netjes voor </w:t>
      </w:r>
      <w:r w:rsidR="00FF692E" w:rsidRPr="00680BCF">
        <w:rPr>
          <w:b/>
          <w:sz w:val="24"/>
        </w:rPr>
        <w:t xml:space="preserve">(zie stap 2) </w:t>
      </w:r>
      <w:r w:rsidR="0012796D" w:rsidRPr="00680BCF">
        <w:rPr>
          <w:b/>
          <w:sz w:val="24"/>
        </w:rPr>
        <w:t xml:space="preserve">en vraag </w:t>
      </w:r>
      <w:r w:rsidR="00FF6B56" w:rsidRPr="00680BCF">
        <w:rPr>
          <w:b/>
          <w:sz w:val="24"/>
        </w:rPr>
        <w:t>(</w:t>
      </w:r>
      <w:r w:rsidR="0012796D" w:rsidRPr="00680BCF">
        <w:rPr>
          <w:b/>
          <w:sz w:val="24"/>
        </w:rPr>
        <w:t>eventueel</w:t>
      </w:r>
      <w:r w:rsidR="00FF6B56" w:rsidRPr="00680BCF">
        <w:rPr>
          <w:b/>
          <w:sz w:val="24"/>
        </w:rPr>
        <w:t>)</w:t>
      </w:r>
      <w:r w:rsidR="0012796D" w:rsidRPr="00680BCF">
        <w:rPr>
          <w:b/>
          <w:sz w:val="24"/>
        </w:rPr>
        <w:t xml:space="preserve"> naar </w:t>
      </w:r>
      <w:r w:rsidR="00FF6B56" w:rsidRPr="00680BCF">
        <w:rPr>
          <w:b/>
          <w:sz w:val="24"/>
        </w:rPr>
        <w:t>d</w:t>
      </w:r>
      <w:r w:rsidR="0012796D" w:rsidRPr="00680BCF">
        <w:rPr>
          <w:b/>
          <w:sz w:val="24"/>
        </w:rPr>
        <w:t>e contactpersoon</w:t>
      </w:r>
      <w:r w:rsidR="00FF692E" w:rsidRPr="00680BCF">
        <w:rPr>
          <w:b/>
          <w:sz w:val="24"/>
        </w:rPr>
        <w:t xml:space="preserve"> (stap 1)</w:t>
      </w:r>
      <w:r w:rsidR="00FF6B56" w:rsidRPr="00680BCF">
        <w:rPr>
          <w:b/>
          <w:sz w:val="24"/>
        </w:rPr>
        <w:t>.</w:t>
      </w:r>
    </w:p>
    <w:p w:rsidR="00FF6B56" w:rsidRPr="00680BCF" w:rsidRDefault="00FF6B56" w:rsidP="005F00C2">
      <w:pPr>
        <w:rPr>
          <w:sz w:val="24"/>
        </w:rPr>
      </w:pPr>
    </w:p>
    <w:p w:rsidR="00FF6B56" w:rsidRDefault="00FF6B56" w:rsidP="005F00C2">
      <w:pPr>
        <w:rPr>
          <w:b/>
          <w:sz w:val="24"/>
        </w:rPr>
      </w:pPr>
      <w:r w:rsidRPr="00680BCF">
        <w:rPr>
          <w:b/>
          <w:sz w:val="24"/>
        </w:rPr>
        <w:t xml:space="preserve">Stap </w:t>
      </w:r>
      <w:r w:rsidR="00A25237">
        <w:rPr>
          <w:b/>
          <w:sz w:val="24"/>
        </w:rPr>
        <w:t>5</w:t>
      </w:r>
      <w:r w:rsidRPr="00680BCF">
        <w:rPr>
          <w:b/>
          <w:sz w:val="24"/>
        </w:rPr>
        <w:t xml:space="preserve">. Leg uit waarom je belt </w:t>
      </w:r>
      <w:r w:rsidR="00A25237" w:rsidRPr="00680BCF">
        <w:rPr>
          <w:b/>
          <w:sz w:val="24"/>
        </w:rPr>
        <w:t xml:space="preserve">(stap 3) </w:t>
      </w:r>
      <w:r w:rsidRPr="00680BCF">
        <w:rPr>
          <w:b/>
          <w:sz w:val="24"/>
        </w:rPr>
        <w:t xml:space="preserve">en schrijf </w:t>
      </w:r>
      <w:r w:rsidR="00FF692E" w:rsidRPr="00680BCF">
        <w:rPr>
          <w:b/>
          <w:sz w:val="24"/>
        </w:rPr>
        <w:t xml:space="preserve">de </w:t>
      </w:r>
      <w:r w:rsidRPr="00680BCF">
        <w:rPr>
          <w:b/>
          <w:sz w:val="24"/>
        </w:rPr>
        <w:t>gemaakte afspraken op</w:t>
      </w:r>
      <w:r w:rsidR="00AE36B7" w:rsidRPr="00680BCF">
        <w:rPr>
          <w:b/>
          <w:sz w:val="24"/>
        </w:rPr>
        <w:t xml:space="preserve"> in onderstaand </w:t>
      </w:r>
      <w:r w:rsidR="00E41AE8">
        <w:rPr>
          <w:b/>
          <w:sz w:val="24"/>
        </w:rPr>
        <w:t xml:space="preserve">telefoon </w:t>
      </w:r>
      <w:bookmarkStart w:id="0" w:name="_GoBack"/>
      <w:bookmarkEnd w:id="0"/>
      <w:r w:rsidR="00AE36B7" w:rsidRPr="00680BCF">
        <w:rPr>
          <w:b/>
          <w:sz w:val="24"/>
        </w:rPr>
        <w:t>memo</w:t>
      </w:r>
      <w:r w:rsidRPr="00680BCF">
        <w:rPr>
          <w:b/>
          <w:sz w:val="24"/>
        </w:rPr>
        <w:t>.</w:t>
      </w:r>
    </w:p>
    <w:p w:rsidR="00680BCF" w:rsidRDefault="00680BCF" w:rsidP="005F00C2">
      <w:pPr>
        <w:rPr>
          <w:b/>
          <w:sz w:val="24"/>
        </w:rPr>
      </w:pPr>
    </w:p>
    <w:p w:rsidR="00680BCF" w:rsidRPr="00680BCF" w:rsidRDefault="00680BCF" w:rsidP="00680BCF">
      <w:pPr>
        <w:rPr>
          <w:b/>
          <w:sz w:val="24"/>
        </w:rPr>
      </w:pPr>
      <w:r w:rsidRPr="00680BCF">
        <w:rPr>
          <w:b/>
          <w:sz w:val="24"/>
        </w:rPr>
        <w:t xml:space="preserve">Stap </w:t>
      </w:r>
      <w:r>
        <w:rPr>
          <w:b/>
          <w:sz w:val="24"/>
        </w:rPr>
        <w:t>6</w:t>
      </w:r>
      <w:r w:rsidRPr="00680BCF">
        <w:rPr>
          <w:b/>
          <w:sz w:val="24"/>
        </w:rPr>
        <w:t xml:space="preserve">. Sluit het gesprek netjes af, herhaal de gemaakte afspraken en bedank de contactpersoon voor het gesprek en de samenwerking. </w:t>
      </w:r>
    </w:p>
    <w:p w:rsidR="00680BCF" w:rsidRPr="00680BCF" w:rsidRDefault="00680BCF" w:rsidP="005F00C2">
      <w:pPr>
        <w:rPr>
          <w:b/>
          <w:sz w:val="24"/>
        </w:rPr>
      </w:pPr>
    </w:p>
    <w:p w:rsidR="00FF692E" w:rsidRPr="00680BCF" w:rsidRDefault="00FF6B56" w:rsidP="005F00C2">
      <w:pPr>
        <w:rPr>
          <w:sz w:val="24"/>
        </w:rPr>
      </w:pPr>
      <w:r w:rsidRPr="00680BCF">
        <w:rPr>
          <w:noProof/>
          <w:sz w:val="2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6257290" cy="8515985"/>
                <wp:effectExtent l="0" t="0" r="10160" b="184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8515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56" w:rsidRPr="00FF6B56" w:rsidRDefault="00FF6B56">
                            <w:pP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B56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Telefoon memo</w:t>
                            </w:r>
                          </w:p>
                          <w:p w:rsidR="00FF6B56" w:rsidRDefault="00FF6B56"/>
                          <w:p w:rsidR="00FF6B56" w:rsidRPr="00FF6B56" w:rsidRDefault="00FF6B5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B5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Gesprek</w:t>
                            </w:r>
                          </w:p>
                          <w:p w:rsidR="00FF6B56" w:rsidRDefault="00FF6B56" w:rsidP="00FF6B56">
                            <w:pPr>
                              <w:ind w:left="708"/>
                            </w:pPr>
                            <w:r>
                              <w:t>Bedrijf:</w:t>
                            </w:r>
                          </w:p>
                          <w:p w:rsidR="00FF6B56" w:rsidRDefault="00FF6B56" w:rsidP="00FF6B56">
                            <w:pPr>
                              <w:ind w:left="708"/>
                            </w:pPr>
                            <w:r>
                              <w:t>Contactpersoon:</w:t>
                            </w:r>
                          </w:p>
                          <w:p w:rsidR="00FF6B56" w:rsidRDefault="00FF6B56" w:rsidP="00FF6B56">
                            <w:pPr>
                              <w:ind w:left="708"/>
                            </w:pPr>
                            <w:r>
                              <w:t>Datum:</w:t>
                            </w:r>
                          </w:p>
                          <w:p w:rsidR="00FF6B56" w:rsidRDefault="00FF6B56" w:rsidP="00FF6B56">
                            <w:pPr>
                              <w:ind w:left="708"/>
                            </w:pPr>
                            <w:r>
                              <w:t>Tijd:</w:t>
                            </w:r>
                          </w:p>
                          <w:p w:rsidR="00FF6B56" w:rsidRDefault="00FF6B56"/>
                          <w:p w:rsidR="00FF6B56" w:rsidRPr="00FF6B56" w:rsidRDefault="00FF6B5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B5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Afspraak</w:t>
                            </w:r>
                          </w:p>
                          <w:p w:rsidR="00FF6B56" w:rsidRDefault="00FF6B56" w:rsidP="00FF6B56">
                            <w:pPr>
                              <w:ind w:left="708"/>
                            </w:pPr>
                            <w:r>
                              <w:t>Onderwerp:</w:t>
                            </w:r>
                          </w:p>
                          <w:p w:rsidR="00FF6B56" w:rsidRDefault="00FF6B56" w:rsidP="00FF6B56">
                            <w:pPr>
                              <w:ind w:left="708"/>
                            </w:pPr>
                            <w:r>
                              <w:t>Datum:</w:t>
                            </w:r>
                          </w:p>
                          <w:p w:rsidR="00FF6B56" w:rsidRDefault="00FF6B56" w:rsidP="00FF6B56">
                            <w:pPr>
                              <w:ind w:left="708"/>
                            </w:pPr>
                            <w:r>
                              <w:t>Tijd:</w:t>
                            </w:r>
                          </w:p>
                          <w:p w:rsidR="00FF6B56" w:rsidRDefault="00FF6B56" w:rsidP="00FF6B56">
                            <w:pPr>
                              <w:ind w:left="708"/>
                            </w:pPr>
                            <w:r>
                              <w:t>Locatie:</w:t>
                            </w:r>
                          </w:p>
                          <w:p w:rsidR="00FF6B56" w:rsidRDefault="00FF6B56" w:rsidP="00FF6B56">
                            <w:pPr>
                              <w:ind w:left="708"/>
                            </w:pPr>
                          </w:p>
                          <w:p w:rsidR="00FF6B56" w:rsidRDefault="00FF6B56" w:rsidP="00FF6B56">
                            <w:pPr>
                              <w:rPr>
                                <w:b/>
                              </w:rPr>
                            </w:pPr>
                            <w:r w:rsidRPr="00FF6B56">
                              <w:rPr>
                                <w:b/>
                              </w:rPr>
                              <w:t>Notitie</w:t>
                            </w:r>
                          </w:p>
                          <w:p w:rsidR="00A25237" w:rsidRDefault="00FF6B56" w:rsidP="00680BCF">
                            <w:pPr>
                              <w:spacing w:line="480" w:lineRule="auto"/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------------------------------------------------------------------------------------------------------------------------------------</w:t>
                            </w:r>
                          </w:p>
                          <w:p w:rsidR="00A25237" w:rsidRDefault="00FF6B56" w:rsidP="00680BCF">
                            <w:pPr>
                              <w:spacing w:line="480" w:lineRule="auto"/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------------------------------------------------------------------------------------------------------------------------------------</w:t>
                            </w:r>
                          </w:p>
                          <w:p w:rsidR="00A25237" w:rsidRDefault="00FF6B56" w:rsidP="00680BCF">
                            <w:pPr>
                              <w:spacing w:line="480" w:lineRule="auto"/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------------------------------------------------------------------------------------------------------------------------------------</w:t>
                            </w:r>
                          </w:p>
                          <w:p w:rsidR="00A25237" w:rsidRDefault="00FF6B56" w:rsidP="00680BCF">
                            <w:pPr>
                              <w:spacing w:line="480" w:lineRule="auto"/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------------------------------------------------------------------------------------------------------------------------------------</w:t>
                            </w:r>
                          </w:p>
                          <w:p w:rsidR="00A25237" w:rsidRDefault="00FF6B56" w:rsidP="00680BCF">
                            <w:pPr>
                              <w:spacing w:line="480" w:lineRule="auto"/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------------------------------------------------------------------------------------------------------------------------------------</w:t>
                            </w:r>
                          </w:p>
                          <w:p w:rsidR="00A25237" w:rsidRDefault="00FF6B56" w:rsidP="00680BCF">
                            <w:pPr>
                              <w:spacing w:line="480" w:lineRule="auto"/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------------------------------------------------------------------------------------------------------------------------------------</w:t>
                            </w:r>
                          </w:p>
                          <w:p w:rsidR="00FF6B56" w:rsidRDefault="00FF6B56" w:rsidP="00680BCF">
                            <w:pPr>
                              <w:spacing w:line="480" w:lineRule="auto"/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</w:t>
                            </w:r>
                          </w:p>
                          <w:p w:rsidR="00A25237" w:rsidRPr="00FF6B56" w:rsidRDefault="00A25237" w:rsidP="00FF6B56">
                            <w:pPr>
                              <w:ind w:left="708"/>
                              <w:rPr>
                                <w:b/>
                              </w:rPr>
                            </w:pPr>
                          </w:p>
                          <w:p w:rsidR="00FF6B56" w:rsidRPr="00FF6B56" w:rsidRDefault="00FF6B56">
                            <w:pPr>
                              <w:rPr>
                                <w:b/>
                              </w:rPr>
                            </w:pPr>
                          </w:p>
                          <w:p w:rsidR="00FF6B56" w:rsidRDefault="00FF6B56"/>
                          <w:p w:rsidR="00FF6B56" w:rsidRDefault="00FF6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.6pt;width:492.7pt;height:670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" fillcolor="white [3201]" strokecolor="#4f81bd [3204]" strokeweight="2pt">
                <v:textbox>
                  <w:txbxContent>
                    <w:p w:rsidR="00FF6B56" w:rsidRPr="00FF6B56" w:rsidRDefault="00FF6B56">
                      <w:pP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B56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Telefoon memo</w:t>
                      </w:r>
                    </w:p>
                    <w:p w:rsidR="00FF6B56" w:rsidRDefault="00FF6B56"/>
                    <w:p w:rsidR="00FF6B56" w:rsidRPr="00FF6B56" w:rsidRDefault="00FF6B5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B5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Gesprek</w:t>
                      </w:r>
                    </w:p>
                    <w:p w:rsidR="00FF6B56" w:rsidRDefault="00FF6B56" w:rsidP="00FF6B56">
                      <w:pPr>
                        <w:ind w:left="708"/>
                      </w:pPr>
                      <w:r>
                        <w:t>Bedrijf:</w:t>
                      </w:r>
                    </w:p>
                    <w:p w:rsidR="00FF6B56" w:rsidRDefault="00FF6B56" w:rsidP="00FF6B56">
                      <w:pPr>
                        <w:ind w:left="708"/>
                      </w:pPr>
                      <w:r>
                        <w:t>Contactpersoon:</w:t>
                      </w:r>
                    </w:p>
                    <w:p w:rsidR="00FF6B56" w:rsidRDefault="00FF6B56" w:rsidP="00FF6B56">
                      <w:pPr>
                        <w:ind w:left="708"/>
                      </w:pPr>
                      <w:r>
                        <w:t>Datum:</w:t>
                      </w:r>
                    </w:p>
                    <w:p w:rsidR="00FF6B56" w:rsidRDefault="00FF6B56" w:rsidP="00FF6B56">
                      <w:pPr>
                        <w:ind w:left="708"/>
                      </w:pPr>
                      <w:r>
                        <w:t>Tijd:</w:t>
                      </w:r>
                    </w:p>
                    <w:p w:rsidR="00FF6B56" w:rsidRDefault="00FF6B56"/>
                    <w:p w:rsidR="00FF6B56" w:rsidRPr="00FF6B56" w:rsidRDefault="00FF6B5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B5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Afspraak</w:t>
                      </w:r>
                    </w:p>
                    <w:p w:rsidR="00FF6B56" w:rsidRDefault="00FF6B56" w:rsidP="00FF6B56">
                      <w:pPr>
                        <w:ind w:left="708"/>
                      </w:pPr>
                      <w:r>
                        <w:t>Onderwerp:</w:t>
                      </w:r>
                    </w:p>
                    <w:p w:rsidR="00FF6B56" w:rsidRDefault="00FF6B56" w:rsidP="00FF6B56">
                      <w:pPr>
                        <w:ind w:left="708"/>
                      </w:pPr>
                      <w:r>
                        <w:t>Datum:</w:t>
                      </w:r>
                    </w:p>
                    <w:p w:rsidR="00FF6B56" w:rsidRDefault="00FF6B56" w:rsidP="00FF6B56">
                      <w:pPr>
                        <w:ind w:left="708"/>
                      </w:pPr>
                      <w:r>
                        <w:t>Tijd:</w:t>
                      </w:r>
                    </w:p>
                    <w:p w:rsidR="00FF6B56" w:rsidRDefault="00FF6B56" w:rsidP="00FF6B56">
                      <w:pPr>
                        <w:ind w:left="708"/>
                      </w:pPr>
                      <w:r>
                        <w:t>Locatie:</w:t>
                      </w:r>
                    </w:p>
                    <w:p w:rsidR="00FF6B56" w:rsidRDefault="00FF6B56" w:rsidP="00FF6B56">
                      <w:pPr>
                        <w:ind w:left="708"/>
                      </w:pPr>
                    </w:p>
                    <w:p w:rsidR="00FF6B56" w:rsidRDefault="00FF6B56" w:rsidP="00FF6B56">
                      <w:pPr>
                        <w:rPr>
                          <w:b/>
                        </w:rPr>
                      </w:pPr>
                      <w:r w:rsidRPr="00FF6B56">
                        <w:rPr>
                          <w:b/>
                        </w:rPr>
                        <w:t>Notitie</w:t>
                      </w:r>
                    </w:p>
                    <w:p w:rsidR="00A25237" w:rsidRDefault="00FF6B56" w:rsidP="00680BCF">
                      <w:pPr>
                        <w:spacing w:line="480" w:lineRule="auto"/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------------------------------------------------------------------------------------------------------------------------------------</w:t>
                      </w:r>
                    </w:p>
                    <w:p w:rsidR="00A25237" w:rsidRDefault="00FF6B56" w:rsidP="00680BCF">
                      <w:pPr>
                        <w:spacing w:line="480" w:lineRule="auto"/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------------------------------------------------------------------------------------------------------------------------------------</w:t>
                      </w:r>
                    </w:p>
                    <w:p w:rsidR="00A25237" w:rsidRDefault="00FF6B56" w:rsidP="00680BCF">
                      <w:pPr>
                        <w:spacing w:line="480" w:lineRule="auto"/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------------------------------------------------------------------------------------------------------------------------------------</w:t>
                      </w:r>
                    </w:p>
                    <w:p w:rsidR="00A25237" w:rsidRDefault="00FF6B56" w:rsidP="00680BCF">
                      <w:pPr>
                        <w:spacing w:line="480" w:lineRule="auto"/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------------------------------------------------------------------------------------------------------------------------------------</w:t>
                      </w:r>
                    </w:p>
                    <w:p w:rsidR="00A25237" w:rsidRDefault="00FF6B56" w:rsidP="00680BCF">
                      <w:pPr>
                        <w:spacing w:line="480" w:lineRule="auto"/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------------------------------------------------------------------------------------------------------------------------------------</w:t>
                      </w:r>
                    </w:p>
                    <w:p w:rsidR="00A25237" w:rsidRDefault="00FF6B56" w:rsidP="00680BCF">
                      <w:pPr>
                        <w:spacing w:line="480" w:lineRule="auto"/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------------------------------------------------------------------------------------------------------------------------------------</w:t>
                      </w:r>
                    </w:p>
                    <w:p w:rsidR="00FF6B56" w:rsidRDefault="00FF6B56" w:rsidP="00680BCF">
                      <w:pPr>
                        <w:spacing w:line="480" w:lineRule="auto"/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</w:t>
                      </w:r>
                    </w:p>
                    <w:p w:rsidR="00A25237" w:rsidRPr="00FF6B56" w:rsidRDefault="00A25237" w:rsidP="00FF6B56">
                      <w:pPr>
                        <w:ind w:left="708"/>
                        <w:rPr>
                          <w:b/>
                        </w:rPr>
                      </w:pPr>
                    </w:p>
                    <w:p w:rsidR="00FF6B56" w:rsidRPr="00FF6B56" w:rsidRDefault="00FF6B56">
                      <w:pPr>
                        <w:rPr>
                          <w:b/>
                        </w:rPr>
                      </w:pPr>
                    </w:p>
                    <w:p w:rsidR="00FF6B56" w:rsidRDefault="00FF6B56"/>
                    <w:p w:rsidR="00FF6B56" w:rsidRDefault="00FF6B5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F692E" w:rsidRPr="0068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6D"/>
    <w:rsid w:val="0012796D"/>
    <w:rsid w:val="00385C07"/>
    <w:rsid w:val="00471664"/>
    <w:rsid w:val="004B3216"/>
    <w:rsid w:val="004C2D14"/>
    <w:rsid w:val="005F00C2"/>
    <w:rsid w:val="00680BCF"/>
    <w:rsid w:val="009276C9"/>
    <w:rsid w:val="00A25237"/>
    <w:rsid w:val="00AE36B7"/>
    <w:rsid w:val="00E41AE8"/>
    <w:rsid w:val="00FF692E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ACEA"/>
  <w15:chartTrackingRefBased/>
  <w15:docId w15:val="{7EBD4CDA-A466-41C8-B265-C1C8A587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252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Sector_0 xmlns="http://schemas.microsoft.com/sharepoint/v3">
      <Terms xmlns="http://schemas.microsoft.com/office/infopath/2007/PartnerControls"/>
    </RepSector_0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>Technologie en toepassing</RepProjectName>
    <RepFileFormat_0 xmlns="http://schemas.microsoft.com/sharepoint/v3">
      <Terms xmlns="http://schemas.microsoft.com/office/infopath/2007/PartnerControls"/>
    </RepFileFormat_0>
    <RepANNumber xmlns="http://schemas.microsoft.com/sharepoint/v3" xsi:nil="true"/>
    <RepIsbn xmlns="http://schemas.microsoft.com/sharepoint/v3" xsi:nil="true"/>
    <_dlc_DocId xmlns="7106a2ac-038a-457f-8b58-ec67130d9d6d">47XQ5P3E4USX-10-4638</_dlc_DocId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6ffaf5c4-4817-4865-b846-0c26327249f1</TermId>
        </TermInfo>
      </Terms>
    </RepYear_0>
    <TaxCatchAll xmlns="7106a2ac-038a-457f-8b58-ec67130d9d6d">
      <Value>712</Value>
    </TaxCatchAll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/>
        <AccountId xsi:nil="true"/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https://cms-downloads.slo.nl/_layouts/15/DocIdRedir.aspx?ID=47XQ5P3E4USX-10-4638</Url>
      <Description>47XQ5P3E4USX-10-4638</Description>
    </_dlc_DocIdUrl>
    <RepSectionSpecificTheme_0 xmlns="http://schemas.microsoft.com/sharepoint/v3">
      <Terms xmlns="http://schemas.microsoft.com/office/infopath/2007/PartnerControls"/>
    </RepSectionSpecificTheme_0>
  </documentManagement>
</p:properties>
</file>

<file path=customXml/itemProps1.xml><?xml version="1.0" encoding="utf-8"?>
<ds:datastoreItem xmlns:ds="http://schemas.openxmlformats.org/officeDocument/2006/customXml" ds:itemID="{F0923A0D-B4B2-4CE8-A1E0-E7D5875135AC}"/>
</file>

<file path=customXml/itemProps2.xml><?xml version="1.0" encoding="utf-8"?>
<ds:datastoreItem xmlns:ds="http://schemas.openxmlformats.org/officeDocument/2006/customXml" ds:itemID="{0CE6B00B-4194-41D8-8D6A-7B75E69FF8AE}"/>
</file>

<file path=customXml/itemProps3.xml><?xml version="1.0" encoding="utf-8"?>
<ds:datastoreItem xmlns:ds="http://schemas.openxmlformats.org/officeDocument/2006/customXml" ds:itemID="{F9AB2175-7E78-4BD0-B82B-E165270C5266}"/>
</file>

<file path=customXml/itemProps4.xml><?xml version="1.0" encoding="utf-8"?>
<ds:datastoreItem xmlns:ds="http://schemas.openxmlformats.org/officeDocument/2006/customXml" ds:itemID="{9578E1A7-FE3E-47DB-8D39-29D8C9BD8A3C}"/>
</file>

<file path=docProps/app.xml><?xml version="1.0" encoding="utf-8"?>
<Properties xmlns="http://schemas.openxmlformats.org/officeDocument/2006/extended-properties" xmlns:vt="http://schemas.openxmlformats.org/officeDocument/2006/docPropsVTypes">
  <Template>80B5FF06.dotm</Template>
  <TotalTime>14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Hilten</dc:creator>
  <cp:keywords/>
  <dc:description/>
  <cp:lastModifiedBy>Jan van Hilten</cp:lastModifiedBy>
  <cp:revision>3</cp:revision>
  <dcterms:created xsi:type="dcterms:W3CDTF">2018-08-22T13:15:00Z</dcterms:created>
  <dcterms:modified xsi:type="dcterms:W3CDTF">2018-08-22T13:29:00Z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epAreasOfExpertise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/>
  </property>
  <property fmtid="{D5CDD505-2E9C-101B-9397-08002B2CF9AE}" pid="9" name="RepSection">
    <vt:lpwstr/>
  </property>
  <property fmtid="{D5CDD505-2E9C-101B-9397-08002B2CF9AE}" pid="10" name="_dlc_DocIdItemGuid">
    <vt:lpwstr>970ce1ac-646e-4a17-ab8a-6d9df12119f0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712;#2018|6ffaf5c4-4817-4865-b846-0c26327249f1</vt:lpwstr>
  </property>
</Properties>
</file>